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B835" w14:textId="77777777" w:rsidR="003A55F6" w:rsidRPr="00990EEE" w:rsidRDefault="003A55F6" w:rsidP="003A55F6">
      <w:pPr>
        <w:spacing w:after="0" w:line="259" w:lineRule="auto"/>
        <w:rPr>
          <w:rFonts w:ascii="Times New Roman" w:hAnsi="Times New Roman" w:cs="Times New Roman"/>
        </w:rPr>
      </w:pPr>
    </w:p>
    <w:p w14:paraId="763AAD0E" w14:textId="505CA549" w:rsidR="003A55F6" w:rsidRPr="001B2C12" w:rsidRDefault="003A55F6" w:rsidP="003A5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40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C12">
        <w:rPr>
          <w:rFonts w:ascii="Times New Roman" w:hAnsi="Times New Roman" w:cs="Times New Roman"/>
          <w:i/>
          <w:iCs/>
          <w:color w:val="000000"/>
        </w:rPr>
        <w:t>Znak sprawy: RIiOŚ.2710.</w:t>
      </w:r>
      <w:r w:rsidR="003C2AD6">
        <w:rPr>
          <w:rFonts w:ascii="Times New Roman" w:hAnsi="Times New Roman" w:cs="Times New Roman"/>
          <w:i/>
          <w:iCs/>
          <w:color w:val="000000"/>
        </w:rPr>
        <w:t>7</w:t>
      </w:r>
      <w:r w:rsidRPr="001B2C12">
        <w:rPr>
          <w:rFonts w:ascii="Times New Roman" w:hAnsi="Times New Roman" w:cs="Times New Roman"/>
          <w:i/>
          <w:iCs/>
          <w:color w:val="000000"/>
        </w:rPr>
        <w:t xml:space="preserve"> .2022</w:t>
      </w:r>
      <w:r w:rsidRPr="0084039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 w:rsidR="00001F59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>Załą</w:t>
      </w:r>
      <w:r>
        <w:rPr>
          <w:rFonts w:ascii="Times New Roman" w:hAnsi="Times New Roman" w:cs="Times New Roman"/>
          <w:i/>
          <w:iCs/>
          <w:color w:val="000000"/>
        </w:rPr>
        <w:t>cznik nr 3</w:t>
      </w:r>
    </w:p>
    <w:p w14:paraId="440DF031" w14:textId="77777777" w:rsidR="003A55F6" w:rsidRPr="0084039A" w:rsidRDefault="003A55F6" w:rsidP="003A5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Wykaz usług</w:t>
      </w:r>
    </w:p>
    <w:p w14:paraId="65C45640" w14:textId="77777777" w:rsidR="003A55F6" w:rsidRPr="0084039A" w:rsidRDefault="003A55F6" w:rsidP="003A5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................................................. </w:t>
      </w:r>
    </w:p>
    <w:p w14:paraId="382DB5E9" w14:textId="77777777" w:rsidR="003A55F6" w:rsidRPr="00001F59" w:rsidRDefault="003A55F6" w:rsidP="00001F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3"/>
        </w:rPr>
      </w:pPr>
      <w:r w:rsidRPr="00001F59">
        <w:rPr>
          <w:rFonts w:ascii="Times New Roman" w:hAnsi="Times New Roman" w:cs="Times New Roman"/>
          <w:sz w:val="20"/>
          <w:szCs w:val="23"/>
        </w:rPr>
        <w:t xml:space="preserve">/nazwa oferenta/ </w:t>
      </w:r>
    </w:p>
    <w:p w14:paraId="4CA86B42" w14:textId="77777777" w:rsidR="003A55F6" w:rsidRPr="0084039A" w:rsidRDefault="003A55F6" w:rsidP="003A5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................................................ </w:t>
      </w:r>
    </w:p>
    <w:p w14:paraId="7427A4FB" w14:textId="77777777" w:rsidR="003A55F6" w:rsidRPr="00001F59" w:rsidRDefault="003A55F6" w:rsidP="00001F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3"/>
        </w:rPr>
      </w:pPr>
      <w:r w:rsidRPr="00001F59">
        <w:rPr>
          <w:rFonts w:ascii="Times New Roman" w:hAnsi="Times New Roman" w:cs="Times New Roman"/>
          <w:sz w:val="20"/>
          <w:szCs w:val="23"/>
        </w:rPr>
        <w:t xml:space="preserve">/dokładny adres/ </w:t>
      </w:r>
    </w:p>
    <w:p w14:paraId="2FF12181" w14:textId="77777777" w:rsidR="003A55F6" w:rsidRPr="0084039A" w:rsidRDefault="003A55F6" w:rsidP="003A5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................................................. </w:t>
      </w:r>
    </w:p>
    <w:p w14:paraId="509F1021" w14:textId="77777777" w:rsidR="00AD23EA" w:rsidRPr="00001F59" w:rsidRDefault="003A55F6" w:rsidP="00001F59">
      <w:pPr>
        <w:autoSpaceDN w:val="0"/>
        <w:spacing w:after="120"/>
        <w:ind w:right="6521" w:firstLine="709"/>
        <w:textAlignment w:val="baseline"/>
        <w:rPr>
          <w:rFonts w:ascii="Cambria" w:eastAsia="SimSun" w:hAnsi="Cambria" w:cs="Arial"/>
          <w:bCs/>
          <w:kern w:val="3"/>
          <w:sz w:val="11"/>
          <w:szCs w:val="15"/>
          <w:lang w:eastAsia="zh-CN" w:bidi="hi-IN"/>
        </w:rPr>
      </w:pPr>
      <w:r w:rsidRPr="00001F59">
        <w:rPr>
          <w:rFonts w:ascii="Times New Roman" w:hAnsi="Times New Roman" w:cs="Times New Roman"/>
          <w:sz w:val="20"/>
          <w:szCs w:val="23"/>
        </w:rPr>
        <w:t>/telefon</w:t>
      </w:r>
      <w:r w:rsidR="00001F59">
        <w:rPr>
          <w:rFonts w:ascii="Times New Roman" w:hAnsi="Times New Roman" w:cs="Times New Roman"/>
          <w:sz w:val="20"/>
          <w:szCs w:val="23"/>
        </w:rPr>
        <w:t>/</w:t>
      </w:r>
    </w:p>
    <w:p w14:paraId="013A99A9" w14:textId="77777777" w:rsidR="00AD23EA" w:rsidRDefault="00AD23EA" w:rsidP="00001F59">
      <w:pPr>
        <w:autoSpaceDN w:val="0"/>
        <w:spacing w:after="120"/>
        <w:jc w:val="center"/>
        <w:textAlignment w:val="baseline"/>
        <w:rPr>
          <w:rFonts w:ascii="Cambria" w:eastAsia="SimSun" w:hAnsi="Cambria" w:cs="Arial"/>
          <w:b/>
          <w:bCs/>
          <w:kern w:val="3"/>
          <w:szCs w:val="16"/>
          <w:lang w:eastAsia="zh-CN" w:bidi="hi-IN"/>
        </w:rPr>
      </w:pPr>
      <w:r>
        <w:rPr>
          <w:rFonts w:ascii="Cambria" w:eastAsia="SimSun" w:hAnsi="Cambria" w:cs="Arial"/>
          <w:b/>
          <w:bCs/>
          <w:kern w:val="3"/>
          <w:szCs w:val="16"/>
          <w:lang w:eastAsia="zh-CN" w:bidi="hi-IN"/>
        </w:rPr>
        <w:t xml:space="preserve">WYKAZ </w:t>
      </w:r>
      <w:r w:rsidR="003A55F6">
        <w:rPr>
          <w:rFonts w:ascii="Cambria" w:eastAsia="SimSun" w:hAnsi="Cambria" w:cs="Arial"/>
          <w:b/>
          <w:bCs/>
          <w:kern w:val="3"/>
          <w:szCs w:val="16"/>
          <w:lang w:eastAsia="zh-CN" w:bidi="hi-IN"/>
        </w:rPr>
        <w:t xml:space="preserve">WYKONANYCH </w:t>
      </w:r>
      <w:r>
        <w:rPr>
          <w:rFonts w:ascii="Cambria" w:eastAsia="SimSun" w:hAnsi="Cambria" w:cs="Arial"/>
          <w:b/>
          <w:bCs/>
          <w:kern w:val="3"/>
          <w:szCs w:val="16"/>
          <w:lang w:eastAsia="zh-CN" w:bidi="hi-IN"/>
        </w:rPr>
        <w:t>USŁUG</w:t>
      </w:r>
    </w:p>
    <w:tbl>
      <w:tblPr>
        <w:tblW w:w="14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4253"/>
        <w:gridCol w:w="1701"/>
        <w:gridCol w:w="1688"/>
        <w:gridCol w:w="1856"/>
        <w:gridCol w:w="4427"/>
      </w:tblGrid>
      <w:tr w:rsidR="00AD23EA" w:rsidRPr="00B6313D" w14:paraId="5D2F828E" w14:textId="77777777" w:rsidTr="003A55F6">
        <w:trPr>
          <w:trHeight w:val="65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258970" w14:textId="77777777" w:rsidR="00AD23EA" w:rsidRPr="00B6313D" w:rsidRDefault="00AD23EA" w:rsidP="003A55F6">
            <w:pPr>
              <w:spacing w:after="120"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bookmarkStart w:id="0" w:name="_Hlk503679562"/>
            <w:r w:rsidRPr="00B6313D">
              <w:rPr>
                <w:rFonts w:ascii="Cambria" w:eastAsia="Times New Roman" w:hAnsi="Cambria" w:cs="Arial"/>
                <w:b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166B7F" w14:textId="77777777" w:rsidR="00AD23EA" w:rsidRPr="00B6313D" w:rsidRDefault="00AD23EA" w:rsidP="003A55F6">
            <w:pPr>
              <w:spacing w:after="120"/>
              <w:jc w:val="center"/>
              <w:rPr>
                <w:rFonts w:ascii="Cambria" w:eastAsia="Times New Roman" w:hAnsi="Cambria" w:cs="Arial"/>
                <w:b/>
                <w:sz w:val="18"/>
                <w:szCs w:val="16"/>
              </w:rPr>
            </w:pPr>
            <w:r w:rsidRPr="00B6313D">
              <w:rPr>
                <w:rFonts w:ascii="Cambria" w:eastAsia="Times New Roman" w:hAnsi="Cambria" w:cs="Arial"/>
                <w:b/>
                <w:sz w:val="18"/>
                <w:szCs w:val="16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26DC54" w14:textId="77777777" w:rsidR="00AD23EA" w:rsidRPr="00B6313D" w:rsidRDefault="00AD23EA" w:rsidP="003A55F6">
            <w:pPr>
              <w:spacing w:after="120"/>
              <w:jc w:val="center"/>
              <w:rPr>
                <w:rFonts w:ascii="Cambria" w:eastAsia="Times New Roman" w:hAnsi="Cambria" w:cs="Arial"/>
                <w:b/>
                <w:sz w:val="18"/>
                <w:szCs w:val="16"/>
              </w:rPr>
            </w:pPr>
            <w:r w:rsidRPr="00B6313D">
              <w:rPr>
                <w:rFonts w:ascii="Cambria" w:eastAsia="Times New Roman" w:hAnsi="Cambria" w:cs="Arial"/>
                <w:b/>
                <w:sz w:val="18"/>
                <w:szCs w:val="16"/>
              </w:rPr>
              <w:t>Termin zakończenia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DF394A" w14:textId="77777777" w:rsidR="00AD23EA" w:rsidRPr="00B6313D" w:rsidRDefault="00AD23EA" w:rsidP="003A55F6">
            <w:pPr>
              <w:spacing w:after="120"/>
              <w:jc w:val="center"/>
              <w:rPr>
                <w:rFonts w:ascii="Cambria" w:eastAsia="SimSun" w:hAnsi="Cambria" w:cs="Arial"/>
                <w:b/>
                <w:bCs/>
                <w:kern w:val="3"/>
                <w:sz w:val="18"/>
                <w:szCs w:val="16"/>
                <w:lang w:eastAsia="zh-CN" w:bidi="hi-IN"/>
              </w:rPr>
            </w:pPr>
            <w:r w:rsidRPr="00B6313D">
              <w:rPr>
                <w:rFonts w:ascii="Cambria" w:eastAsia="SimSun" w:hAnsi="Cambria" w:cs="Arial"/>
                <w:b/>
                <w:bCs/>
                <w:kern w:val="3"/>
                <w:sz w:val="18"/>
                <w:szCs w:val="16"/>
                <w:lang w:eastAsia="zh-CN" w:bidi="hi-IN"/>
              </w:rPr>
              <w:t xml:space="preserve">Wartość </w:t>
            </w:r>
            <w:r>
              <w:rPr>
                <w:rFonts w:ascii="Cambria" w:eastAsia="SimSun" w:hAnsi="Cambria" w:cs="Arial"/>
                <w:b/>
                <w:bCs/>
                <w:kern w:val="3"/>
                <w:sz w:val="18"/>
                <w:szCs w:val="16"/>
                <w:lang w:eastAsia="zh-CN" w:bidi="hi-IN"/>
              </w:rPr>
              <w:t>usługi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A59D40" w14:textId="77777777" w:rsidR="00AD23EA" w:rsidRPr="00B6313D" w:rsidRDefault="00AD23EA" w:rsidP="003A55F6">
            <w:pPr>
              <w:spacing w:after="120"/>
              <w:jc w:val="center"/>
              <w:rPr>
                <w:rFonts w:ascii="Cambria" w:eastAsia="SimSun" w:hAnsi="Cambria" w:cs="Arial"/>
                <w:b/>
                <w:bCs/>
                <w:kern w:val="3"/>
                <w:sz w:val="18"/>
                <w:szCs w:val="16"/>
                <w:lang w:eastAsia="zh-CN" w:bidi="hi-IN"/>
              </w:rPr>
            </w:pPr>
            <w:r w:rsidRPr="00B6313D">
              <w:rPr>
                <w:rFonts w:ascii="Cambria" w:eastAsia="SimSun" w:hAnsi="Cambria" w:cs="Arial"/>
                <w:b/>
                <w:bCs/>
                <w:kern w:val="3"/>
                <w:sz w:val="18"/>
                <w:szCs w:val="16"/>
                <w:lang w:eastAsia="zh-CN" w:bidi="hi-IN"/>
              </w:rPr>
              <w:t>Zleceniodawca -</w:t>
            </w:r>
            <w:r>
              <w:rPr>
                <w:rFonts w:ascii="Cambria" w:eastAsia="SimSun" w:hAnsi="Cambria" w:cs="Arial"/>
                <w:b/>
                <w:bCs/>
                <w:kern w:val="3"/>
                <w:sz w:val="18"/>
                <w:szCs w:val="16"/>
                <w:lang w:eastAsia="zh-CN" w:bidi="hi-IN"/>
              </w:rPr>
              <w:t xml:space="preserve"> </w:t>
            </w:r>
            <w:r w:rsidRPr="00B6313D">
              <w:rPr>
                <w:rFonts w:ascii="Cambria" w:eastAsia="SimSun" w:hAnsi="Cambria" w:cs="Arial"/>
                <w:b/>
                <w:bCs/>
                <w:kern w:val="3"/>
                <w:sz w:val="18"/>
                <w:szCs w:val="16"/>
                <w:lang w:eastAsia="zh-CN" w:bidi="hi-IN"/>
              </w:rPr>
              <w:t>nazwa i adres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EAA7E" w14:textId="77777777" w:rsidR="00AD23EA" w:rsidRPr="00B6313D" w:rsidRDefault="00AD23EA" w:rsidP="003A55F6">
            <w:pPr>
              <w:spacing w:after="120"/>
              <w:jc w:val="center"/>
              <w:rPr>
                <w:rFonts w:ascii="Cambria" w:eastAsia="SimSun" w:hAnsi="Cambria" w:cs="Arial"/>
                <w:b/>
                <w:bCs/>
                <w:kern w:val="3"/>
                <w:sz w:val="18"/>
                <w:szCs w:val="16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3"/>
                <w:sz w:val="18"/>
                <w:szCs w:val="16"/>
                <w:lang w:eastAsia="zh-CN" w:bidi="hi-IN"/>
              </w:rPr>
              <w:t>Zakres audytu</w:t>
            </w:r>
          </w:p>
        </w:tc>
      </w:tr>
      <w:tr w:rsidR="00AD23EA" w:rsidRPr="00B6313D" w14:paraId="6ACF98C7" w14:textId="77777777" w:rsidTr="00001F59">
        <w:trPr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0792D" w14:textId="77777777" w:rsidR="00AD23EA" w:rsidRPr="00560E23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560E23">
              <w:rPr>
                <w:rFonts w:ascii="Cambria" w:eastAsia="Times New Roman" w:hAnsi="Cambria" w:cs="Arial"/>
                <w:b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62ED" w14:textId="77777777" w:rsidR="00AD23EA" w:rsidRPr="00B6313D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050E" w14:textId="77777777" w:rsidR="00AD23EA" w:rsidRPr="00B6313D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A43B" w14:textId="77777777" w:rsidR="00AD23EA" w:rsidRPr="00B6313D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……….………..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4379" w14:textId="77777777" w:rsidR="00AD23EA" w:rsidRPr="00B6313D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……….………..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7198" w14:textId="77777777" w:rsidR="00AD23EA" w:rsidRPr="00B6313D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……….……..</w:t>
            </w:r>
          </w:p>
        </w:tc>
      </w:tr>
      <w:tr w:rsidR="00AD23EA" w:rsidRPr="00B6313D" w14:paraId="6D98C549" w14:textId="77777777" w:rsidTr="00001F59">
        <w:trPr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EBDA" w14:textId="77777777" w:rsidR="00AD23EA" w:rsidRPr="00560E23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D0DA" w14:textId="77777777" w:rsidR="00AD23EA" w:rsidRPr="00B6313D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200D" w14:textId="77777777" w:rsidR="00AD23EA" w:rsidRPr="00B6313D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58EF" w14:textId="77777777" w:rsidR="00AD23EA" w:rsidRPr="00B6313D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83DF" w14:textId="77777777" w:rsidR="00AD23EA" w:rsidRPr="00B6313D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……….………..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BA95" w14:textId="77777777" w:rsidR="00AD23EA" w:rsidRPr="00B6313D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……….……..</w:t>
            </w:r>
          </w:p>
        </w:tc>
      </w:tr>
      <w:tr w:rsidR="00AD23EA" w:rsidRPr="00B6313D" w14:paraId="4874AD32" w14:textId="77777777" w:rsidTr="00001F59">
        <w:trPr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7596" w14:textId="77777777" w:rsidR="00AD23EA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BCE7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D9B7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F542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AC29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……….………..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69CE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……….……..</w:t>
            </w:r>
          </w:p>
        </w:tc>
      </w:tr>
      <w:tr w:rsidR="00AD23EA" w:rsidRPr="00B6313D" w14:paraId="77EEB308" w14:textId="77777777" w:rsidTr="00001F59">
        <w:trPr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3B32" w14:textId="77777777" w:rsidR="00AD23EA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BEEA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D102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DD78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10B8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……….………..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51AA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……….……..</w:t>
            </w:r>
          </w:p>
        </w:tc>
      </w:tr>
      <w:tr w:rsidR="00AD23EA" w:rsidRPr="00B6313D" w14:paraId="61C630C8" w14:textId="77777777" w:rsidTr="00001F59">
        <w:trPr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36AA" w14:textId="77777777" w:rsidR="00AD23EA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DBDD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B1C2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3EB7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1A0C9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……….………..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2299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……….……..</w:t>
            </w:r>
          </w:p>
        </w:tc>
      </w:tr>
      <w:bookmarkEnd w:id="0"/>
      <w:tr w:rsidR="00AD23EA" w:rsidRPr="00B6313D" w14:paraId="21119873" w14:textId="77777777" w:rsidTr="00001F59">
        <w:trPr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4366" w14:textId="77777777" w:rsidR="00AD23EA" w:rsidRPr="00560E23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5242" w14:textId="77777777" w:rsidR="00AD23EA" w:rsidRPr="00E357C8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7C47" w14:textId="77777777" w:rsidR="00AD23EA" w:rsidRPr="00E357C8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8283" w14:textId="77777777" w:rsidR="00AD23EA" w:rsidRPr="00E357C8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C9CE" w14:textId="77777777" w:rsidR="00AD23EA" w:rsidRPr="00E357C8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……….………..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EB88" w14:textId="77777777" w:rsidR="00AD23EA" w:rsidRPr="00E357C8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……….……..</w:t>
            </w:r>
          </w:p>
        </w:tc>
      </w:tr>
      <w:tr w:rsidR="00AD23EA" w:rsidRPr="00B6313D" w14:paraId="2F7587B8" w14:textId="77777777" w:rsidTr="00001F59">
        <w:trPr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37AA" w14:textId="77777777" w:rsidR="00AD23EA" w:rsidRDefault="00AD23EA" w:rsidP="003A55F6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3DF6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F1F8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6446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………..……..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BF93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……….………..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5BB3" w14:textId="77777777" w:rsidR="00AD23EA" w:rsidRPr="000D5407" w:rsidRDefault="00AD23EA" w:rsidP="003A55F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5407">
              <w:rPr>
                <w:rFonts w:ascii="Cambria" w:hAnsi="Cambria"/>
                <w:b/>
                <w:sz w:val="18"/>
                <w:szCs w:val="18"/>
              </w:rPr>
              <w:t>……….……..</w:t>
            </w:r>
          </w:p>
        </w:tc>
      </w:tr>
    </w:tbl>
    <w:p w14:paraId="4AE45F55" w14:textId="77777777" w:rsidR="00001F59" w:rsidRDefault="00001F59" w:rsidP="00AD23EA">
      <w:pPr>
        <w:autoSpaceDN w:val="0"/>
        <w:ind w:left="1134"/>
        <w:textAlignment w:val="baseline"/>
        <w:rPr>
          <w:rFonts w:ascii="Cambria" w:eastAsia="SimSun" w:hAnsi="Cambria" w:cs="Arial"/>
          <w:kern w:val="3"/>
          <w:sz w:val="16"/>
          <w:szCs w:val="16"/>
          <w:lang w:eastAsia="zh-CN" w:bidi="hi-IN"/>
        </w:rPr>
      </w:pPr>
    </w:p>
    <w:p w14:paraId="362A1BC8" w14:textId="77777777" w:rsidR="00AD23EA" w:rsidRDefault="00AD23EA" w:rsidP="00001F59">
      <w:pPr>
        <w:autoSpaceDN w:val="0"/>
        <w:spacing w:after="0"/>
        <w:ind w:left="1134"/>
        <w:textAlignment w:val="baseline"/>
        <w:rPr>
          <w:rFonts w:ascii="Cambria" w:eastAsia="SimSun" w:hAnsi="Cambria" w:cs="Arial"/>
          <w:kern w:val="3"/>
          <w:sz w:val="20"/>
          <w:szCs w:val="16"/>
          <w:lang w:eastAsia="zh-CN" w:bidi="hi-IN"/>
        </w:rPr>
      </w:pPr>
      <w:r w:rsidRPr="00001F59"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>………………………………………. ,dnia …………………………………..2022 r.</w:t>
      </w:r>
      <w:r w:rsidR="00001F59"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 xml:space="preserve"> </w:t>
      </w:r>
      <w:r w:rsidR="00001F59"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</w:r>
      <w:r w:rsidR="00001F59"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</w:r>
      <w:r w:rsidR="00001F59"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</w:r>
      <w:r w:rsidR="00001F59"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</w:r>
      <w:r w:rsidR="00001F59"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</w:r>
      <w:r w:rsidR="00001F59"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  <w:t>……………………………………………………………..</w:t>
      </w:r>
    </w:p>
    <w:p w14:paraId="08788600" w14:textId="77777777" w:rsidR="00655E8D" w:rsidRPr="00716951" w:rsidRDefault="00001F59" w:rsidP="00E417A8">
      <w:pPr>
        <w:autoSpaceDN w:val="0"/>
        <w:ind w:left="1842" w:firstLine="282"/>
        <w:textAlignment w:val="baseline"/>
      </w:pPr>
      <w:r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>(miejscowość)</w:t>
      </w:r>
      <w:r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</w:r>
      <w:r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  <w:t>( data)</w:t>
      </w:r>
      <w:r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</w:r>
      <w:r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</w:r>
      <w:r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</w:r>
      <w:r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</w:r>
      <w:r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</w:r>
      <w:r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</w:r>
      <w:r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</w:r>
      <w:r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</w:r>
      <w:r>
        <w:rPr>
          <w:rFonts w:ascii="Cambria" w:eastAsia="SimSun" w:hAnsi="Cambria" w:cs="Arial"/>
          <w:kern w:val="3"/>
          <w:sz w:val="20"/>
          <w:szCs w:val="16"/>
          <w:lang w:eastAsia="zh-CN" w:bidi="hi-IN"/>
        </w:rPr>
        <w:tab/>
        <w:t>(Podpis osoby/osób upoważnionych)</w:t>
      </w:r>
    </w:p>
    <w:sectPr w:rsidR="00655E8D" w:rsidRPr="00716951" w:rsidSect="003A55F6">
      <w:headerReference w:type="default" r:id="rId8"/>
      <w:footerReference w:type="default" r:id="rId9"/>
      <w:headerReference w:type="first" r:id="rId10"/>
      <w:pgSz w:w="16838" w:h="11906" w:orient="landscape" w:code="9"/>
      <w:pgMar w:top="1134" w:right="1644" w:bottom="992" w:left="90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B0CA" w14:textId="77777777" w:rsidR="000C38F8" w:rsidRDefault="000C38F8" w:rsidP="003E5443">
      <w:pPr>
        <w:spacing w:after="0" w:line="240" w:lineRule="auto"/>
      </w:pPr>
      <w:r>
        <w:separator/>
      </w:r>
    </w:p>
  </w:endnote>
  <w:endnote w:type="continuationSeparator" w:id="0">
    <w:p w14:paraId="43FF073F" w14:textId="77777777" w:rsidR="000C38F8" w:rsidRDefault="000C38F8" w:rsidP="003E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charset w:val="00"/>
    <w:family w:val="auto"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55355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0890131" w14:textId="77777777" w:rsidR="00C0067A" w:rsidRPr="000E5C38" w:rsidRDefault="0067611F">
        <w:pPr>
          <w:pStyle w:val="Stopka"/>
          <w:jc w:val="right"/>
          <w:rPr>
            <w:sz w:val="20"/>
          </w:rPr>
        </w:pPr>
        <w:r w:rsidRPr="000E5C38">
          <w:rPr>
            <w:sz w:val="20"/>
          </w:rPr>
          <w:fldChar w:fldCharType="begin"/>
        </w:r>
        <w:r w:rsidR="00C0067A" w:rsidRPr="000E5C38">
          <w:rPr>
            <w:sz w:val="20"/>
          </w:rPr>
          <w:instrText>PAGE   \* MERGEFORMAT</w:instrText>
        </w:r>
        <w:r w:rsidRPr="000E5C38">
          <w:rPr>
            <w:sz w:val="20"/>
          </w:rPr>
          <w:fldChar w:fldCharType="separate"/>
        </w:r>
        <w:r w:rsidR="00E417A8">
          <w:rPr>
            <w:noProof/>
            <w:sz w:val="20"/>
          </w:rPr>
          <w:t>1</w:t>
        </w:r>
        <w:r w:rsidRPr="000E5C38">
          <w:rPr>
            <w:sz w:val="20"/>
          </w:rPr>
          <w:fldChar w:fldCharType="end"/>
        </w:r>
      </w:p>
    </w:sdtContent>
  </w:sdt>
  <w:p w14:paraId="12FF9217" w14:textId="77777777" w:rsidR="00C0067A" w:rsidRDefault="00C00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6646" w14:textId="77777777" w:rsidR="000C38F8" w:rsidRDefault="000C38F8" w:rsidP="003E5443">
      <w:pPr>
        <w:spacing w:after="0" w:line="240" w:lineRule="auto"/>
      </w:pPr>
      <w:r>
        <w:separator/>
      </w:r>
    </w:p>
  </w:footnote>
  <w:footnote w:type="continuationSeparator" w:id="0">
    <w:p w14:paraId="13F9A0AB" w14:textId="77777777" w:rsidR="000C38F8" w:rsidRDefault="000C38F8" w:rsidP="003E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81F" w14:textId="77777777" w:rsidR="000B5B47" w:rsidRDefault="000B5B47" w:rsidP="000B5B47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16E80D92" wp14:editId="5F5D66B0">
          <wp:extent cx="5753100" cy="7493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A69C" w14:textId="77777777" w:rsidR="000B5B47" w:rsidRDefault="000B5B47" w:rsidP="000B5B47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1D39672D" wp14:editId="3E37D8C7">
          <wp:extent cx="5753100" cy="749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7D8E35" w14:textId="77777777" w:rsidR="000B5B47" w:rsidRDefault="000B5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9D222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</w:lvl>
  </w:abstractNum>
  <w:abstractNum w:abstractNumId="3" w15:restartNumberingAfterBreak="0">
    <w:nsid w:val="0000000F"/>
    <w:multiLevelType w:val="multi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12"/>
    <w:multiLevelType w:val="multilevel"/>
    <w:tmpl w:val="D3A0282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7"/>
    <w:multiLevelType w:val="multilevel"/>
    <w:tmpl w:val="00000017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9900FF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Arial Narrow"/>
        <w:color w:val="9900FF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 Narrow"/>
        <w:color w:val="9900FF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 Narrow"/>
        <w:color w:val="9900FF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9"/>
    <w:multiLevelType w:val="singleLevel"/>
    <w:tmpl w:val="00000019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A"/>
    <w:multiLevelType w:val="multilevel"/>
    <w:tmpl w:val="41B0485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000001C"/>
    <w:multiLevelType w:val="multilevel"/>
    <w:tmpl w:val="0000001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33092D98"/>
    <w:multiLevelType w:val="hybridMultilevel"/>
    <w:tmpl w:val="6FC2F7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FC423F"/>
    <w:multiLevelType w:val="multilevel"/>
    <w:tmpl w:val="4B88157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55551251">
    <w:abstractNumId w:val="11"/>
  </w:num>
  <w:num w:numId="2" w16cid:durableId="32062268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71"/>
    <w:rsid w:val="00001F59"/>
    <w:rsid w:val="000068C0"/>
    <w:rsid w:val="00014F04"/>
    <w:rsid w:val="00015228"/>
    <w:rsid w:val="00015EFC"/>
    <w:rsid w:val="00024EEB"/>
    <w:rsid w:val="00025A6C"/>
    <w:rsid w:val="000317F8"/>
    <w:rsid w:val="000401D6"/>
    <w:rsid w:val="000458AD"/>
    <w:rsid w:val="00054B9B"/>
    <w:rsid w:val="00055576"/>
    <w:rsid w:val="00065603"/>
    <w:rsid w:val="00067049"/>
    <w:rsid w:val="00074E3B"/>
    <w:rsid w:val="00077897"/>
    <w:rsid w:val="000801CD"/>
    <w:rsid w:val="00083280"/>
    <w:rsid w:val="00084726"/>
    <w:rsid w:val="00086FF4"/>
    <w:rsid w:val="000A2019"/>
    <w:rsid w:val="000B0621"/>
    <w:rsid w:val="000B2E7A"/>
    <w:rsid w:val="000B4DD0"/>
    <w:rsid w:val="000B5B47"/>
    <w:rsid w:val="000C0512"/>
    <w:rsid w:val="000C3568"/>
    <w:rsid w:val="000C36FA"/>
    <w:rsid w:val="000C38F8"/>
    <w:rsid w:val="000C530D"/>
    <w:rsid w:val="000C6672"/>
    <w:rsid w:val="000C7C24"/>
    <w:rsid w:val="000D06D8"/>
    <w:rsid w:val="000E4074"/>
    <w:rsid w:val="000E5474"/>
    <w:rsid w:val="000E5C38"/>
    <w:rsid w:val="000F5447"/>
    <w:rsid w:val="000F675E"/>
    <w:rsid w:val="000F67D5"/>
    <w:rsid w:val="0010362B"/>
    <w:rsid w:val="001211BF"/>
    <w:rsid w:val="001261BE"/>
    <w:rsid w:val="00135519"/>
    <w:rsid w:val="00136B7F"/>
    <w:rsid w:val="001415D5"/>
    <w:rsid w:val="00144E63"/>
    <w:rsid w:val="00153EFB"/>
    <w:rsid w:val="00160339"/>
    <w:rsid w:val="00162CDB"/>
    <w:rsid w:val="00167024"/>
    <w:rsid w:val="00167857"/>
    <w:rsid w:val="00182D90"/>
    <w:rsid w:val="00183375"/>
    <w:rsid w:val="00185FFE"/>
    <w:rsid w:val="001917F6"/>
    <w:rsid w:val="001A533E"/>
    <w:rsid w:val="001B5EF8"/>
    <w:rsid w:val="001C2DE0"/>
    <w:rsid w:val="001C4620"/>
    <w:rsid w:val="001C68AA"/>
    <w:rsid w:val="001D0213"/>
    <w:rsid w:val="001D5E6B"/>
    <w:rsid w:val="001E69F4"/>
    <w:rsid w:val="001F7497"/>
    <w:rsid w:val="00201E14"/>
    <w:rsid w:val="00215EC1"/>
    <w:rsid w:val="00217D0C"/>
    <w:rsid w:val="00223404"/>
    <w:rsid w:val="00231EAC"/>
    <w:rsid w:val="002405C2"/>
    <w:rsid w:val="002405F6"/>
    <w:rsid w:val="00241CE7"/>
    <w:rsid w:val="002532EC"/>
    <w:rsid w:val="0025579E"/>
    <w:rsid w:val="0026010A"/>
    <w:rsid w:val="00261F54"/>
    <w:rsid w:val="00263FCB"/>
    <w:rsid w:val="00274040"/>
    <w:rsid w:val="00275271"/>
    <w:rsid w:val="00280309"/>
    <w:rsid w:val="00283D50"/>
    <w:rsid w:val="00284CD1"/>
    <w:rsid w:val="002960B4"/>
    <w:rsid w:val="002971A7"/>
    <w:rsid w:val="002A3051"/>
    <w:rsid w:val="002B653F"/>
    <w:rsid w:val="002C7B78"/>
    <w:rsid w:val="002D0376"/>
    <w:rsid w:val="002D633C"/>
    <w:rsid w:val="002D743C"/>
    <w:rsid w:val="002E0D97"/>
    <w:rsid w:val="002F0B2F"/>
    <w:rsid w:val="002F21A6"/>
    <w:rsid w:val="00303085"/>
    <w:rsid w:val="00303742"/>
    <w:rsid w:val="00307731"/>
    <w:rsid w:val="003109D0"/>
    <w:rsid w:val="0031735B"/>
    <w:rsid w:val="0032260B"/>
    <w:rsid w:val="00327A60"/>
    <w:rsid w:val="00331AAA"/>
    <w:rsid w:val="00335AD9"/>
    <w:rsid w:val="00335E11"/>
    <w:rsid w:val="0034369E"/>
    <w:rsid w:val="00343E93"/>
    <w:rsid w:val="00352AB4"/>
    <w:rsid w:val="003746CA"/>
    <w:rsid w:val="003779D0"/>
    <w:rsid w:val="00380489"/>
    <w:rsid w:val="003805CE"/>
    <w:rsid w:val="003837A6"/>
    <w:rsid w:val="00391A6A"/>
    <w:rsid w:val="00397634"/>
    <w:rsid w:val="00397CA4"/>
    <w:rsid w:val="003A55F6"/>
    <w:rsid w:val="003B6353"/>
    <w:rsid w:val="003C1346"/>
    <w:rsid w:val="003C2935"/>
    <w:rsid w:val="003C2AD6"/>
    <w:rsid w:val="003C62DD"/>
    <w:rsid w:val="003E5443"/>
    <w:rsid w:val="003E5FD0"/>
    <w:rsid w:val="003E78A2"/>
    <w:rsid w:val="003F15F4"/>
    <w:rsid w:val="003F3FAE"/>
    <w:rsid w:val="00400719"/>
    <w:rsid w:val="00405424"/>
    <w:rsid w:val="00424F1F"/>
    <w:rsid w:val="004308C8"/>
    <w:rsid w:val="004579E7"/>
    <w:rsid w:val="00461622"/>
    <w:rsid w:val="00465EB1"/>
    <w:rsid w:val="004668BC"/>
    <w:rsid w:val="00476691"/>
    <w:rsid w:val="00494750"/>
    <w:rsid w:val="004A0C69"/>
    <w:rsid w:val="004A478E"/>
    <w:rsid w:val="004A7CA7"/>
    <w:rsid w:val="004A7D86"/>
    <w:rsid w:val="004B436F"/>
    <w:rsid w:val="004B6D24"/>
    <w:rsid w:val="004E7F92"/>
    <w:rsid w:val="004F7ED6"/>
    <w:rsid w:val="00515B9C"/>
    <w:rsid w:val="00534041"/>
    <w:rsid w:val="005417CB"/>
    <w:rsid w:val="00545A78"/>
    <w:rsid w:val="0054677A"/>
    <w:rsid w:val="00553A30"/>
    <w:rsid w:val="00553FFF"/>
    <w:rsid w:val="00556E9D"/>
    <w:rsid w:val="00567E51"/>
    <w:rsid w:val="0057141C"/>
    <w:rsid w:val="00573C32"/>
    <w:rsid w:val="00583EAD"/>
    <w:rsid w:val="00584D76"/>
    <w:rsid w:val="005A731B"/>
    <w:rsid w:val="005C22B3"/>
    <w:rsid w:val="005D69B7"/>
    <w:rsid w:val="005E7963"/>
    <w:rsid w:val="005E7BE5"/>
    <w:rsid w:val="005F21D5"/>
    <w:rsid w:val="005F6A51"/>
    <w:rsid w:val="005F7615"/>
    <w:rsid w:val="00604DDD"/>
    <w:rsid w:val="006111C0"/>
    <w:rsid w:val="006118D5"/>
    <w:rsid w:val="00615D9A"/>
    <w:rsid w:val="00622A41"/>
    <w:rsid w:val="00624C5A"/>
    <w:rsid w:val="00625E83"/>
    <w:rsid w:val="00626D16"/>
    <w:rsid w:val="006273BC"/>
    <w:rsid w:val="00627882"/>
    <w:rsid w:val="0064614A"/>
    <w:rsid w:val="00647BDD"/>
    <w:rsid w:val="00655E8D"/>
    <w:rsid w:val="00662C63"/>
    <w:rsid w:val="00663500"/>
    <w:rsid w:val="006704F0"/>
    <w:rsid w:val="0067611F"/>
    <w:rsid w:val="00687634"/>
    <w:rsid w:val="006970BF"/>
    <w:rsid w:val="006A2724"/>
    <w:rsid w:val="006A53A4"/>
    <w:rsid w:val="006B01B4"/>
    <w:rsid w:val="006B3E76"/>
    <w:rsid w:val="006B5A8C"/>
    <w:rsid w:val="006C705A"/>
    <w:rsid w:val="006D51B9"/>
    <w:rsid w:val="006F1160"/>
    <w:rsid w:val="006F28DC"/>
    <w:rsid w:val="006F2EAB"/>
    <w:rsid w:val="006F4B97"/>
    <w:rsid w:val="006F6782"/>
    <w:rsid w:val="007017E5"/>
    <w:rsid w:val="007042A4"/>
    <w:rsid w:val="0071196D"/>
    <w:rsid w:val="00716951"/>
    <w:rsid w:val="00722046"/>
    <w:rsid w:val="007278F1"/>
    <w:rsid w:val="00731118"/>
    <w:rsid w:val="00733D84"/>
    <w:rsid w:val="007350EE"/>
    <w:rsid w:val="00735E8C"/>
    <w:rsid w:val="00743B6C"/>
    <w:rsid w:val="00745FEA"/>
    <w:rsid w:val="0077721B"/>
    <w:rsid w:val="00782371"/>
    <w:rsid w:val="007831D1"/>
    <w:rsid w:val="007863DC"/>
    <w:rsid w:val="00787B31"/>
    <w:rsid w:val="007910C8"/>
    <w:rsid w:val="007974D1"/>
    <w:rsid w:val="007A2983"/>
    <w:rsid w:val="007E1270"/>
    <w:rsid w:val="007E21E0"/>
    <w:rsid w:val="007F3F51"/>
    <w:rsid w:val="007F6D0E"/>
    <w:rsid w:val="0080756D"/>
    <w:rsid w:val="00807968"/>
    <w:rsid w:val="0081097B"/>
    <w:rsid w:val="00816269"/>
    <w:rsid w:val="00837B44"/>
    <w:rsid w:val="00837CF0"/>
    <w:rsid w:val="00840D36"/>
    <w:rsid w:val="008469D0"/>
    <w:rsid w:val="00855E8B"/>
    <w:rsid w:val="00856E3A"/>
    <w:rsid w:val="00861D7B"/>
    <w:rsid w:val="00863B6C"/>
    <w:rsid w:val="00867FE8"/>
    <w:rsid w:val="00891656"/>
    <w:rsid w:val="00894E74"/>
    <w:rsid w:val="008A46E1"/>
    <w:rsid w:val="008A4B95"/>
    <w:rsid w:val="008B0161"/>
    <w:rsid w:val="008B17DB"/>
    <w:rsid w:val="008B3A14"/>
    <w:rsid w:val="008D4C4C"/>
    <w:rsid w:val="008E0F5B"/>
    <w:rsid w:val="008F0D56"/>
    <w:rsid w:val="008F0D91"/>
    <w:rsid w:val="008F22E9"/>
    <w:rsid w:val="008F2A0C"/>
    <w:rsid w:val="0090367D"/>
    <w:rsid w:val="00925A27"/>
    <w:rsid w:val="00936122"/>
    <w:rsid w:val="009408BB"/>
    <w:rsid w:val="00954DFF"/>
    <w:rsid w:val="00960C06"/>
    <w:rsid w:val="00962D5D"/>
    <w:rsid w:val="0097684A"/>
    <w:rsid w:val="00983643"/>
    <w:rsid w:val="00985AC8"/>
    <w:rsid w:val="00993364"/>
    <w:rsid w:val="00996EA5"/>
    <w:rsid w:val="009975D6"/>
    <w:rsid w:val="00997B11"/>
    <w:rsid w:val="009A206E"/>
    <w:rsid w:val="009B1201"/>
    <w:rsid w:val="009C34EC"/>
    <w:rsid w:val="009D729F"/>
    <w:rsid w:val="009F0476"/>
    <w:rsid w:val="009F42CE"/>
    <w:rsid w:val="009F55B2"/>
    <w:rsid w:val="009F709D"/>
    <w:rsid w:val="00A20121"/>
    <w:rsid w:val="00A22E80"/>
    <w:rsid w:val="00A4045D"/>
    <w:rsid w:val="00A454DA"/>
    <w:rsid w:val="00A53125"/>
    <w:rsid w:val="00A60F83"/>
    <w:rsid w:val="00A6659F"/>
    <w:rsid w:val="00A75BC6"/>
    <w:rsid w:val="00A80B97"/>
    <w:rsid w:val="00A91ECF"/>
    <w:rsid w:val="00A92AD3"/>
    <w:rsid w:val="00AC1DBA"/>
    <w:rsid w:val="00AD07D9"/>
    <w:rsid w:val="00AD14EF"/>
    <w:rsid w:val="00AD23EA"/>
    <w:rsid w:val="00AE68E5"/>
    <w:rsid w:val="00AF28D5"/>
    <w:rsid w:val="00B1452C"/>
    <w:rsid w:val="00B203AA"/>
    <w:rsid w:val="00B2626D"/>
    <w:rsid w:val="00B27BBF"/>
    <w:rsid w:val="00B3074F"/>
    <w:rsid w:val="00B31E08"/>
    <w:rsid w:val="00B35A97"/>
    <w:rsid w:val="00B559EF"/>
    <w:rsid w:val="00B63FAD"/>
    <w:rsid w:val="00B64F18"/>
    <w:rsid w:val="00B66A1C"/>
    <w:rsid w:val="00B7466B"/>
    <w:rsid w:val="00B9039C"/>
    <w:rsid w:val="00B9367F"/>
    <w:rsid w:val="00B95722"/>
    <w:rsid w:val="00BA5B33"/>
    <w:rsid w:val="00BB1A49"/>
    <w:rsid w:val="00BC2225"/>
    <w:rsid w:val="00BD2F08"/>
    <w:rsid w:val="00BD41BA"/>
    <w:rsid w:val="00BE5134"/>
    <w:rsid w:val="00BF37E0"/>
    <w:rsid w:val="00BF485F"/>
    <w:rsid w:val="00BF4A8A"/>
    <w:rsid w:val="00C0067A"/>
    <w:rsid w:val="00C120C8"/>
    <w:rsid w:val="00C1777F"/>
    <w:rsid w:val="00C233B5"/>
    <w:rsid w:val="00C233B9"/>
    <w:rsid w:val="00C324D3"/>
    <w:rsid w:val="00C42B8A"/>
    <w:rsid w:val="00C42D0E"/>
    <w:rsid w:val="00C4437B"/>
    <w:rsid w:val="00C54E22"/>
    <w:rsid w:val="00C55F56"/>
    <w:rsid w:val="00C61970"/>
    <w:rsid w:val="00C64AF9"/>
    <w:rsid w:val="00C74D3E"/>
    <w:rsid w:val="00C77D60"/>
    <w:rsid w:val="00C866A4"/>
    <w:rsid w:val="00CA4AAB"/>
    <w:rsid w:val="00CA544A"/>
    <w:rsid w:val="00CB447D"/>
    <w:rsid w:val="00CB590B"/>
    <w:rsid w:val="00CB5E0B"/>
    <w:rsid w:val="00CB7875"/>
    <w:rsid w:val="00CC0C41"/>
    <w:rsid w:val="00CC233A"/>
    <w:rsid w:val="00CD6D4F"/>
    <w:rsid w:val="00CE7D05"/>
    <w:rsid w:val="00CF137B"/>
    <w:rsid w:val="00CF1480"/>
    <w:rsid w:val="00CF41E9"/>
    <w:rsid w:val="00CF5FD5"/>
    <w:rsid w:val="00CF6789"/>
    <w:rsid w:val="00D12A62"/>
    <w:rsid w:val="00D1635E"/>
    <w:rsid w:val="00D16F3A"/>
    <w:rsid w:val="00D237B3"/>
    <w:rsid w:val="00D312CB"/>
    <w:rsid w:val="00D31878"/>
    <w:rsid w:val="00D3525A"/>
    <w:rsid w:val="00D405FF"/>
    <w:rsid w:val="00D45179"/>
    <w:rsid w:val="00D46000"/>
    <w:rsid w:val="00D5356D"/>
    <w:rsid w:val="00D64F57"/>
    <w:rsid w:val="00D65A15"/>
    <w:rsid w:val="00D72EE3"/>
    <w:rsid w:val="00D74FA4"/>
    <w:rsid w:val="00D80217"/>
    <w:rsid w:val="00D80850"/>
    <w:rsid w:val="00DA0B27"/>
    <w:rsid w:val="00DA48ED"/>
    <w:rsid w:val="00DA587C"/>
    <w:rsid w:val="00DC2ECE"/>
    <w:rsid w:val="00DC40BE"/>
    <w:rsid w:val="00DC691D"/>
    <w:rsid w:val="00DE3155"/>
    <w:rsid w:val="00DE5B8E"/>
    <w:rsid w:val="00DF2A6A"/>
    <w:rsid w:val="00E02536"/>
    <w:rsid w:val="00E1124D"/>
    <w:rsid w:val="00E14649"/>
    <w:rsid w:val="00E21120"/>
    <w:rsid w:val="00E276C9"/>
    <w:rsid w:val="00E27DB6"/>
    <w:rsid w:val="00E3311D"/>
    <w:rsid w:val="00E417A8"/>
    <w:rsid w:val="00E4262E"/>
    <w:rsid w:val="00E4755D"/>
    <w:rsid w:val="00E60574"/>
    <w:rsid w:val="00E654C1"/>
    <w:rsid w:val="00E665F4"/>
    <w:rsid w:val="00E71197"/>
    <w:rsid w:val="00E80408"/>
    <w:rsid w:val="00E82B01"/>
    <w:rsid w:val="00E83509"/>
    <w:rsid w:val="00E912E7"/>
    <w:rsid w:val="00E939C9"/>
    <w:rsid w:val="00EA20F1"/>
    <w:rsid w:val="00EA625F"/>
    <w:rsid w:val="00EB46E6"/>
    <w:rsid w:val="00EB61E5"/>
    <w:rsid w:val="00EB64CD"/>
    <w:rsid w:val="00EB7F12"/>
    <w:rsid w:val="00EB7F2E"/>
    <w:rsid w:val="00EC129C"/>
    <w:rsid w:val="00ED083C"/>
    <w:rsid w:val="00ED4DB3"/>
    <w:rsid w:val="00ED586A"/>
    <w:rsid w:val="00EF28AC"/>
    <w:rsid w:val="00EF39CD"/>
    <w:rsid w:val="00F15A90"/>
    <w:rsid w:val="00F1614C"/>
    <w:rsid w:val="00F16188"/>
    <w:rsid w:val="00F21D4E"/>
    <w:rsid w:val="00F27FAB"/>
    <w:rsid w:val="00F335B2"/>
    <w:rsid w:val="00F431CD"/>
    <w:rsid w:val="00F5147F"/>
    <w:rsid w:val="00F6678F"/>
    <w:rsid w:val="00F73AD4"/>
    <w:rsid w:val="00F75E6D"/>
    <w:rsid w:val="00F93C78"/>
    <w:rsid w:val="00F944C6"/>
    <w:rsid w:val="00F94A59"/>
    <w:rsid w:val="00FA6F0D"/>
    <w:rsid w:val="00FB3B5F"/>
    <w:rsid w:val="00FB4201"/>
    <w:rsid w:val="00FB5395"/>
    <w:rsid w:val="00FB590F"/>
    <w:rsid w:val="00FC032F"/>
    <w:rsid w:val="00FC7A03"/>
    <w:rsid w:val="00FE3E3B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B5F73"/>
  <w15:docId w15:val="{E6635F5D-0E48-4573-82FA-922C5AA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161"/>
  </w:style>
  <w:style w:type="paragraph" w:styleId="Nagwek1">
    <w:name w:val="heading 1"/>
    <w:basedOn w:val="Normalny"/>
    <w:next w:val="Normalny"/>
    <w:link w:val="Nagwek1Znak"/>
    <w:qFormat/>
    <w:rsid w:val="007042A4"/>
    <w:pPr>
      <w:keepNext/>
      <w:spacing w:after="0" w:line="240" w:lineRule="auto"/>
      <w:ind w:left="1416" w:firstLine="7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42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7042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42A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5A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08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E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E544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443"/>
  </w:style>
  <w:style w:type="paragraph" w:styleId="Stopka">
    <w:name w:val="footer"/>
    <w:basedOn w:val="Normalny"/>
    <w:link w:val="StopkaZnak"/>
    <w:unhideWhenUsed/>
    <w:rsid w:val="003E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443"/>
  </w:style>
  <w:style w:type="paragraph" w:styleId="Tekstpodstawowy">
    <w:name w:val="Body Text"/>
    <w:basedOn w:val="Normalny"/>
    <w:link w:val="TekstpodstawowyZnak"/>
    <w:rsid w:val="003E54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44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3E544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E54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E5443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List Paragraph"/>
    <w:basedOn w:val="Normalny"/>
    <w:link w:val="AkapitzlistZnak"/>
    <w:qFormat/>
    <w:rsid w:val="003E5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042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42A4"/>
  </w:style>
  <w:style w:type="character" w:customStyle="1" w:styleId="Nagwek1Znak">
    <w:name w:val="Nagłówek 1 Znak"/>
    <w:basedOn w:val="Domylnaczcionkaakapitu"/>
    <w:link w:val="Nagwek1"/>
    <w:rsid w:val="007042A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042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042A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042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lbold-centr">
    <w:name w:val="zal bold-centr"/>
    <w:basedOn w:val="Normalny"/>
    <w:rsid w:val="000E5C38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MyriadPro-Bold" w:hAnsi="MyriadPro-Bold" w:cs="MyriadPro-Bold"/>
      <w:b/>
      <w:bCs/>
      <w:color w:val="000000"/>
      <w:lang w:eastAsia="pl-PL" w:bidi="pl-PL"/>
    </w:rPr>
  </w:style>
  <w:style w:type="paragraph" w:customStyle="1" w:styleId="Zal-text">
    <w:name w:val="Zal-text"/>
    <w:basedOn w:val="Normalny"/>
    <w:rsid w:val="000E5C38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lang w:eastAsia="pl-PL" w:bidi="pl-PL"/>
    </w:rPr>
  </w:style>
  <w:style w:type="paragraph" w:customStyle="1" w:styleId="Tytutabeli">
    <w:name w:val="Tytu³ tabeli"/>
    <w:basedOn w:val="Normalny"/>
    <w:rsid w:val="000E5C38"/>
    <w:pPr>
      <w:widowControl w:val="0"/>
      <w:tabs>
        <w:tab w:val="right" w:leader="dot" w:pos="2551"/>
      </w:tabs>
      <w:suppressAutoHyphens/>
      <w:autoSpaceDE w:val="0"/>
      <w:spacing w:before="227" w:after="113" w:line="280" w:lineRule="atLeast"/>
      <w:ind w:left="1474" w:right="1474"/>
      <w:jc w:val="center"/>
      <w:textAlignment w:val="center"/>
    </w:pPr>
    <w:rPr>
      <w:rFonts w:ascii="MyriadPro-Bold" w:eastAsia="MyriadPro-Bold" w:hAnsi="MyriadPro-Bold" w:cs="MyriadPro-Bold"/>
      <w:b/>
      <w:bCs/>
      <w:color w:val="00000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4D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E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201E14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3C6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D5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13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137B"/>
    <w:rPr>
      <w:sz w:val="16"/>
      <w:szCs w:val="16"/>
    </w:rPr>
  </w:style>
  <w:style w:type="paragraph" w:styleId="Lista">
    <w:name w:val="List"/>
    <w:basedOn w:val="Normalny"/>
    <w:rsid w:val="00CF137B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1D7B"/>
    <w:rPr>
      <w:color w:val="808080"/>
    </w:rPr>
  </w:style>
  <w:style w:type="table" w:styleId="Tabela-Siatka">
    <w:name w:val="Table Grid"/>
    <w:basedOn w:val="Standardowy"/>
    <w:uiPriority w:val="59"/>
    <w:rsid w:val="006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A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1."/>
    <w:basedOn w:val="Normalny"/>
    <w:rsid w:val="00545A7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08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odySingle">
    <w:name w:val="Body Single"/>
    <w:basedOn w:val="Normalny"/>
    <w:rsid w:val="00ED083C"/>
    <w:pPr>
      <w:suppressAutoHyphen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zodstpw">
    <w:name w:val="No Spacing"/>
    <w:uiPriority w:val="1"/>
    <w:qFormat/>
    <w:rsid w:val="003F15F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655E8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E8D"/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655E8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pkt">
    <w:name w:val="pkt"/>
    <w:basedOn w:val="Normalny"/>
    <w:link w:val="pktZnak"/>
    <w:rsid w:val="002D74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D74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962D5D"/>
    <w:pPr>
      <w:suppressAutoHyphens/>
      <w:textAlignment w:val="baseline"/>
    </w:pPr>
    <w:rPr>
      <w:rFonts w:ascii="Calibri" w:eastAsia="SimSun" w:hAnsi="Calibri" w:cs="Tahoma"/>
      <w:kern w:val="2"/>
    </w:rPr>
  </w:style>
  <w:style w:type="paragraph" w:customStyle="1" w:styleId="Heading">
    <w:name w:val="Heading"/>
    <w:basedOn w:val="Standard"/>
    <w:rsid w:val="009D729F"/>
    <w:pPr>
      <w:widowControl w:val="0"/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9D729F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9D729F"/>
    <w:pPr>
      <w:numPr>
        <w:numId w:val="1"/>
      </w:numPr>
    </w:p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DA0B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342B-440C-43B2-8164-84315EFC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Kuczera</dc:creator>
  <cp:lastModifiedBy>Łukasz Ryszawa</cp:lastModifiedBy>
  <cp:revision>8</cp:revision>
  <cp:lastPrinted>2021-06-14T09:42:00Z</cp:lastPrinted>
  <dcterms:created xsi:type="dcterms:W3CDTF">2022-04-07T09:50:00Z</dcterms:created>
  <dcterms:modified xsi:type="dcterms:W3CDTF">2022-04-14T06:48:00Z</dcterms:modified>
</cp:coreProperties>
</file>