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F334" w14:textId="77777777" w:rsidR="0084039A" w:rsidRPr="0084039A" w:rsidRDefault="0084039A" w:rsidP="0084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C7FE9D" w14:textId="2AC57420" w:rsidR="0084039A" w:rsidRPr="001B2C12" w:rsidRDefault="0084039A" w:rsidP="0084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840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C12">
        <w:rPr>
          <w:rFonts w:ascii="Times New Roman" w:hAnsi="Times New Roman" w:cs="Times New Roman"/>
          <w:i/>
          <w:iCs/>
          <w:color w:val="000000"/>
        </w:rPr>
        <w:t>Znak sprawy: RIiOŚ.2710.</w:t>
      </w:r>
      <w:r w:rsidR="00D24136">
        <w:rPr>
          <w:rFonts w:ascii="Times New Roman" w:hAnsi="Times New Roman" w:cs="Times New Roman"/>
          <w:i/>
          <w:iCs/>
          <w:color w:val="000000"/>
        </w:rPr>
        <w:t>7</w:t>
      </w:r>
      <w:r w:rsidRPr="001B2C12">
        <w:rPr>
          <w:rFonts w:ascii="Times New Roman" w:hAnsi="Times New Roman" w:cs="Times New Roman"/>
          <w:i/>
          <w:iCs/>
          <w:color w:val="000000"/>
        </w:rPr>
        <w:t>.2022</w:t>
      </w:r>
      <w:r w:rsidRPr="0084039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B2C12">
        <w:rPr>
          <w:rFonts w:ascii="Times New Roman" w:hAnsi="Times New Roman" w:cs="Times New Roman"/>
          <w:i/>
          <w:iCs/>
          <w:color w:val="000000"/>
        </w:rPr>
        <w:tab/>
      </w:r>
      <w:r w:rsidRPr="001B2C12">
        <w:rPr>
          <w:rFonts w:ascii="Times New Roman" w:hAnsi="Times New Roman" w:cs="Times New Roman"/>
          <w:i/>
          <w:iCs/>
          <w:color w:val="000000"/>
        </w:rPr>
        <w:tab/>
      </w:r>
      <w:r w:rsidRPr="001B2C12">
        <w:rPr>
          <w:rFonts w:ascii="Times New Roman" w:hAnsi="Times New Roman" w:cs="Times New Roman"/>
          <w:i/>
          <w:iCs/>
          <w:color w:val="000000"/>
        </w:rPr>
        <w:tab/>
      </w:r>
      <w:r w:rsidRPr="001B2C12">
        <w:rPr>
          <w:rFonts w:ascii="Times New Roman" w:hAnsi="Times New Roman" w:cs="Times New Roman"/>
          <w:i/>
          <w:iCs/>
          <w:color w:val="000000"/>
        </w:rPr>
        <w:tab/>
      </w:r>
      <w:r w:rsidRPr="001B2C12">
        <w:rPr>
          <w:rFonts w:ascii="Times New Roman" w:hAnsi="Times New Roman" w:cs="Times New Roman"/>
          <w:i/>
          <w:iCs/>
          <w:color w:val="000000"/>
        </w:rPr>
        <w:tab/>
      </w:r>
      <w:r w:rsidRPr="001B2C12">
        <w:rPr>
          <w:rFonts w:ascii="Times New Roman" w:hAnsi="Times New Roman" w:cs="Times New Roman"/>
          <w:i/>
          <w:iCs/>
          <w:color w:val="000000"/>
        </w:rPr>
        <w:tab/>
      </w:r>
      <w:r w:rsidRPr="001B2C12">
        <w:rPr>
          <w:rFonts w:ascii="Times New Roman" w:hAnsi="Times New Roman" w:cs="Times New Roman"/>
          <w:i/>
          <w:iCs/>
          <w:color w:val="000000"/>
        </w:rPr>
        <w:tab/>
        <w:t xml:space="preserve">Załącznik nr 1 </w:t>
      </w:r>
    </w:p>
    <w:p w14:paraId="757FA17A" w14:textId="77777777" w:rsidR="0084039A" w:rsidRPr="0084039A" w:rsidRDefault="0084039A" w:rsidP="00840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B2C12">
        <w:rPr>
          <w:rFonts w:ascii="Times New Roman" w:hAnsi="Times New Roman" w:cs="Times New Roman"/>
          <w:color w:val="000000"/>
        </w:rPr>
        <w:t>Wzór formularza oferty</w:t>
      </w:r>
      <w:r w:rsidRPr="001B2C12">
        <w:rPr>
          <w:rFonts w:ascii="Times New Roman" w:hAnsi="Times New Roman" w:cs="Times New Roman"/>
          <w:color w:val="000000"/>
        </w:rPr>
        <w:tab/>
      </w:r>
    </w:p>
    <w:p w14:paraId="3C62BA5C" w14:textId="77777777" w:rsidR="0084039A" w:rsidRPr="0084039A" w:rsidRDefault="0084039A" w:rsidP="0084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42AC6" w14:textId="77777777" w:rsidR="0084039A" w:rsidRPr="0084039A" w:rsidRDefault="0084039A" w:rsidP="0084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039A">
        <w:rPr>
          <w:rFonts w:ascii="Times New Roman" w:hAnsi="Times New Roman" w:cs="Times New Roman"/>
          <w:sz w:val="23"/>
          <w:szCs w:val="23"/>
        </w:rPr>
        <w:t xml:space="preserve">................................................. </w:t>
      </w:r>
    </w:p>
    <w:p w14:paraId="7939AF1D" w14:textId="77777777" w:rsidR="0084039A" w:rsidRPr="0084039A" w:rsidRDefault="0084039A" w:rsidP="0084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039A">
        <w:rPr>
          <w:rFonts w:ascii="Times New Roman" w:hAnsi="Times New Roman" w:cs="Times New Roman"/>
          <w:sz w:val="23"/>
          <w:szCs w:val="23"/>
        </w:rPr>
        <w:t xml:space="preserve">/nazwa oferenta/ </w:t>
      </w:r>
    </w:p>
    <w:p w14:paraId="34FFECCA" w14:textId="77777777" w:rsidR="0084039A" w:rsidRPr="0084039A" w:rsidRDefault="0084039A" w:rsidP="0084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039A">
        <w:rPr>
          <w:rFonts w:ascii="Times New Roman" w:hAnsi="Times New Roman" w:cs="Times New Roman"/>
          <w:sz w:val="23"/>
          <w:szCs w:val="23"/>
        </w:rPr>
        <w:t xml:space="preserve">................................................ </w:t>
      </w:r>
    </w:p>
    <w:p w14:paraId="592BC198" w14:textId="77777777" w:rsidR="0084039A" w:rsidRPr="0084039A" w:rsidRDefault="0084039A" w:rsidP="0084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039A">
        <w:rPr>
          <w:rFonts w:ascii="Times New Roman" w:hAnsi="Times New Roman" w:cs="Times New Roman"/>
          <w:sz w:val="23"/>
          <w:szCs w:val="23"/>
        </w:rPr>
        <w:t xml:space="preserve">/dokładny adres/ </w:t>
      </w:r>
    </w:p>
    <w:p w14:paraId="7EAED79B" w14:textId="77777777" w:rsidR="0084039A" w:rsidRPr="0084039A" w:rsidRDefault="0084039A" w:rsidP="0084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039A">
        <w:rPr>
          <w:rFonts w:ascii="Times New Roman" w:hAnsi="Times New Roman" w:cs="Times New Roman"/>
          <w:sz w:val="23"/>
          <w:szCs w:val="23"/>
        </w:rPr>
        <w:t xml:space="preserve">................................................. </w:t>
      </w:r>
    </w:p>
    <w:p w14:paraId="14924B06" w14:textId="77777777" w:rsidR="0084039A" w:rsidRPr="0084039A" w:rsidRDefault="0084039A" w:rsidP="0084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039A">
        <w:rPr>
          <w:rFonts w:ascii="Times New Roman" w:hAnsi="Times New Roman" w:cs="Times New Roman"/>
          <w:sz w:val="23"/>
          <w:szCs w:val="23"/>
        </w:rPr>
        <w:t xml:space="preserve">/telefon, fax/ </w:t>
      </w:r>
    </w:p>
    <w:p w14:paraId="4B54E671" w14:textId="77777777" w:rsidR="0084039A" w:rsidRDefault="0084039A" w:rsidP="00840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39A">
        <w:rPr>
          <w:rFonts w:ascii="Times New Roman" w:hAnsi="Times New Roman" w:cs="Times New Roman"/>
          <w:b/>
          <w:bCs/>
          <w:sz w:val="28"/>
          <w:szCs w:val="28"/>
        </w:rPr>
        <w:t>OFERTA WYKONAWCY</w:t>
      </w:r>
    </w:p>
    <w:p w14:paraId="13195EE9" w14:textId="77777777" w:rsidR="001B2C12" w:rsidRPr="0084039A" w:rsidRDefault="001B2C12" w:rsidP="00840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5ACCA9" w14:textId="77777777" w:rsidR="0084039A" w:rsidRPr="0084039A" w:rsidRDefault="0084039A" w:rsidP="0084039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3"/>
          <w:szCs w:val="23"/>
        </w:rPr>
      </w:pPr>
      <w:r w:rsidRPr="0084039A">
        <w:rPr>
          <w:rFonts w:ascii="Times New Roman" w:hAnsi="Times New Roman" w:cs="Times New Roman"/>
          <w:b/>
          <w:bCs/>
          <w:sz w:val="23"/>
          <w:szCs w:val="23"/>
        </w:rPr>
        <w:t xml:space="preserve">Do Gmina Stanisławów </w:t>
      </w:r>
    </w:p>
    <w:p w14:paraId="696A5C30" w14:textId="77777777" w:rsidR="0084039A" w:rsidRPr="0084039A" w:rsidRDefault="0084039A" w:rsidP="0084039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3"/>
          <w:szCs w:val="23"/>
        </w:rPr>
      </w:pPr>
      <w:r w:rsidRPr="0084039A">
        <w:rPr>
          <w:rFonts w:ascii="Times New Roman" w:hAnsi="Times New Roman" w:cs="Times New Roman"/>
          <w:b/>
          <w:bCs/>
          <w:sz w:val="23"/>
          <w:szCs w:val="23"/>
        </w:rPr>
        <w:t xml:space="preserve">ul. Rynek 32 </w:t>
      </w:r>
    </w:p>
    <w:p w14:paraId="305F93C0" w14:textId="77777777" w:rsidR="00B614A0" w:rsidRPr="001B2C12" w:rsidRDefault="0084039A" w:rsidP="0084039A">
      <w:pPr>
        <w:ind w:left="567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B2C12">
        <w:rPr>
          <w:rFonts w:ascii="Times New Roman" w:hAnsi="Times New Roman" w:cs="Times New Roman"/>
          <w:b/>
          <w:bCs/>
          <w:sz w:val="23"/>
          <w:szCs w:val="23"/>
        </w:rPr>
        <w:t>05-304 Stanisławów</w:t>
      </w:r>
    </w:p>
    <w:p w14:paraId="5DB3FF52" w14:textId="77777777" w:rsidR="001B2C12" w:rsidRDefault="001B2C12" w:rsidP="001B2C12">
      <w:pPr>
        <w:pStyle w:val="NormalnyWeb"/>
        <w:spacing w:before="0" w:beforeAutospacing="0" w:after="0" w:afterAutospacing="0" w:line="259" w:lineRule="auto"/>
        <w:ind w:left="-284"/>
        <w:rPr>
          <w:sz w:val="24"/>
          <w:szCs w:val="24"/>
        </w:rPr>
      </w:pPr>
      <w:r w:rsidRPr="001B2C12">
        <w:rPr>
          <w:sz w:val="24"/>
          <w:szCs w:val="24"/>
        </w:rPr>
        <w:t>Nawiązując do zapytania ofertowego na „</w:t>
      </w:r>
      <w:r w:rsidRPr="001B2C12">
        <w:rPr>
          <w:b/>
          <w:bCs/>
          <w:i/>
          <w:iCs/>
          <w:sz w:val="24"/>
          <w:szCs w:val="24"/>
        </w:rPr>
        <w:t xml:space="preserve">Wykonanie Diagnozy Cyberbezpieczeństwa w Urzędzie Gminy Stanisławów i Przeprowadzenie szkolenia dla urzędników (pracowników Urzędu Gminy Stanisławów) w zakresie cyberbezpieczeństwa” w ramach zadania „Cyfrowa Gmina” </w:t>
      </w:r>
      <w:r>
        <w:rPr>
          <w:sz w:val="24"/>
          <w:szCs w:val="24"/>
        </w:rPr>
        <w:t xml:space="preserve"> nr RiiOŚ.2710</w:t>
      </w:r>
      <w:r w:rsidR="00A20888">
        <w:rPr>
          <w:sz w:val="24"/>
          <w:szCs w:val="24"/>
        </w:rPr>
        <w:t>. …</w:t>
      </w:r>
      <w:r>
        <w:rPr>
          <w:sz w:val="24"/>
          <w:szCs w:val="24"/>
        </w:rPr>
        <w:t xml:space="preserve"> .2022</w:t>
      </w:r>
      <w:r w:rsidRPr="001B2C12">
        <w:rPr>
          <w:sz w:val="24"/>
          <w:szCs w:val="24"/>
        </w:rPr>
        <w:t xml:space="preserve"> przedkładamy niniejszą ofertę:</w:t>
      </w:r>
    </w:p>
    <w:p w14:paraId="5D56CD12" w14:textId="77777777" w:rsidR="00B614A0" w:rsidRDefault="001B2C12" w:rsidP="001B2C12">
      <w:pPr>
        <w:pStyle w:val="NormalnyWeb"/>
        <w:spacing w:before="0" w:beforeAutospacing="0" w:after="0" w:afterAutospacing="0" w:line="259" w:lineRule="auto"/>
        <w:ind w:left="-284"/>
        <w:rPr>
          <w:sz w:val="24"/>
          <w:szCs w:val="24"/>
        </w:rPr>
      </w:pPr>
      <w:r w:rsidRPr="001B2C12">
        <w:rPr>
          <w:sz w:val="24"/>
          <w:szCs w:val="24"/>
        </w:rPr>
        <w:t>Oferujemy kompleksowe wykonanie</w:t>
      </w:r>
      <w:r>
        <w:rPr>
          <w:sz w:val="24"/>
          <w:szCs w:val="24"/>
        </w:rPr>
        <w:t xml:space="preserve"> następujących </w:t>
      </w:r>
      <w:r w:rsidRPr="001B2C12">
        <w:rPr>
          <w:sz w:val="24"/>
          <w:szCs w:val="24"/>
        </w:rPr>
        <w:t>usług</w:t>
      </w:r>
      <w:r w:rsidR="00B115CE">
        <w:rPr>
          <w:sz w:val="24"/>
          <w:szCs w:val="24"/>
        </w:rPr>
        <w:t xml:space="preserve"> zamówienia</w:t>
      </w:r>
      <w:r>
        <w:rPr>
          <w:sz w:val="24"/>
          <w:szCs w:val="24"/>
        </w:rPr>
        <w:t>:</w:t>
      </w:r>
    </w:p>
    <w:p w14:paraId="66061509" w14:textId="77777777" w:rsidR="001B2C12" w:rsidRPr="001B2C12" w:rsidRDefault="001B2C12" w:rsidP="001B2C12">
      <w:pPr>
        <w:pStyle w:val="NormalnyWeb"/>
        <w:spacing w:before="0" w:beforeAutospacing="0" w:after="0" w:afterAutospacing="0" w:line="259" w:lineRule="auto"/>
        <w:rPr>
          <w:bCs/>
          <w:sz w:val="24"/>
        </w:rPr>
      </w:pPr>
      <w:r w:rsidRPr="001B2C12">
        <w:rPr>
          <w:sz w:val="24"/>
        </w:rPr>
        <w:t xml:space="preserve">1) </w:t>
      </w:r>
      <w:r w:rsidR="00A20888" w:rsidRPr="001B2C12">
        <w:rPr>
          <w:bCs/>
          <w:sz w:val="24"/>
        </w:rPr>
        <w:t>usługa nr 1</w:t>
      </w:r>
      <w:r w:rsidR="00A20888">
        <w:rPr>
          <w:bCs/>
          <w:sz w:val="24"/>
        </w:rPr>
        <w:t xml:space="preserve"> - </w:t>
      </w:r>
      <w:r w:rsidRPr="001B2C12">
        <w:rPr>
          <w:bCs/>
          <w:sz w:val="24"/>
        </w:rPr>
        <w:t>W</w:t>
      </w:r>
      <w:r>
        <w:rPr>
          <w:bCs/>
          <w:sz w:val="24"/>
        </w:rPr>
        <w:t>ykonanie</w:t>
      </w:r>
      <w:r w:rsidRPr="001B2C12">
        <w:rPr>
          <w:bCs/>
          <w:sz w:val="24"/>
        </w:rPr>
        <w:t xml:space="preserve"> Diagnozy Cyberbezpieczeństwa w Urzędzie Gminy Stanisławów na wykonanie zadania dofinansowanego ze środków Unii Europejskiej w ramach Programu Operacyjnego Polska Cyfrowa na lata 2014-2020, działanie 5.1 Rozwój Cyfrowy JST oraz wzmocnienie cyfrowej odporności na zagrożenia  - projekt grantowy „Cyfrowa Gmina” o numer</w:t>
      </w:r>
      <w:r w:rsidR="00A20888">
        <w:rPr>
          <w:bCs/>
          <w:sz w:val="24"/>
        </w:rPr>
        <w:t>ze POPC.05.01.00-00-0001/21-00</w:t>
      </w:r>
      <w:r w:rsidRPr="001B2C12">
        <w:rPr>
          <w:bCs/>
          <w:sz w:val="24"/>
        </w:rPr>
        <w:t>;</w:t>
      </w:r>
    </w:p>
    <w:p w14:paraId="1261F0E2" w14:textId="77777777" w:rsidR="001B2C12" w:rsidRPr="001B2C12" w:rsidRDefault="001B2C12" w:rsidP="001B2C12">
      <w:pPr>
        <w:pStyle w:val="NormalnyWeb"/>
        <w:spacing w:before="0" w:beforeAutospacing="0" w:after="0" w:afterAutospacing="0" w:line="259" w:lineRule="auto"/>
        <w:rPr>
          <w:bCs/>
          <w:sz w:val="24"/>
        </w:rPr>
      </w:pPr>
      <w:r w:rsidRPr="001B2C12">
        <w:rPr>
          <w:bCs/>
          <w:sz w:val="24"/>
        </w:rPr>
        <w:t xml:space="preserve">2) </w:t>
      </w:r>
      <w:r w:rsidR="00A20888">
        <w:rPr>
          <w:bCs/>
          <w:sz w:val="24"/>
        </w:rPr>
        <w:t xml:space="preserve"> </w:t>
      </w:r>
      <w:r w:rsidR="00A20888" w:rsidRPr="001B2C12">
        <w:rPr>
          <w:bCs/>
          <w:sz w:val="24"/>
        </w:rPr>
        <w:t>usługa nr 2</w:t>
      </w:r>
      <w:r w:rsidR="00A20888">
        <w:rPr>
          <w:bCs/>
          <w:sz w:val="24"/>
        </w:rPr>
        <w:t xml:space="preserve"> - </w:t>
      </w:r>
      <w:r>
        <w:rPr>
          <w:bCs/>
          <w:sz w:val="24"/>
        </w:rPr>
        <w:t>Przeprowadzenie</w:t>
      </w:r>
      <w:r w:rsidRPr="001B2C12">
        <w:rPr>
          <w:bCs/>
          <w:sz w:val="24"/>
        </w:rPr>
        <w:t xml:space="preserve"> szkolenia dla urzędników (pracowników Urzędu Gminy Stanisławów) w zakresie  cyberbezpieczeństwa (edukacja cyfrowa dla urzędników) na wykonanie zadania dofinansowanego ze środków Unii Europejskiej w ramach Programu Operacyjnego Polska Cyfrowa na lata 2014-2020, działanie 5.1 Rozwój Cyfrowy JST oraz wzmocnienie cyfrowej odporności na zagrożenia  - projekt grantowy „Cyfrowa Gmina” o numerze POPC.05.01.00-00-0001/21-00.</w:t>
      </w:r>
    </w:p>
    <w:p w14:paraId="5262D62F" w14:textId="77777777" w:rsidR="001B2C12" w:rsidRDefault="001B2C12" w:rsidP="001B2C12">
      <w:pPr>
        <w:pStyle w:val="NormalnyWeb"/>
        <w:spacing w:before="0" w:beforeAutospacing="0" w:after="0" w:afterAutospacing="0" w:line="259" w:lineRule="auto"/>
        <w:ind w:left="-284"/>
        <w:rPr>
          <w:sz w:val="24"/>
          <w:szCs w:val="24"/>
        </w:rPr>
      </w:pPr>
    </w:p>
    <w:p w14:paraId="34BF98E0" w14:textId="77777777" w:rsidR="00B115CE" w:rsidRDefault="00B115CE" w:rsidP="001B2C12">
      <w:pPr>
        <w:pStyle w:val="NormalnyWeb"/>
        <w:spacing w:before="0" w:beforeAutospacing="0" w:after="0" w:afterAutospacing="0" w:line="259" w:lineRule="auto"/>
        <w:ind w:left="-284"/>
        <w:rPr>
          <w:sz w:val="24"/>
          <w:szCs w:val="24"/>
        </w:rPr>
      </w:pPr>
      <w:r>
        <w:rPr>
          <w:sz w:val="24"/>
          <w:szCs w:val="24"/>
        </w:rPr>
        <w:t>Za cenę łącznie brutto ………………….zł</w:t>
      </w:r>
    </w:p>
    <w:p w14:paraId="35588E03" w14:textId="77777777" w:rsidR="00B115CE" w:rsidRDefault="00B115CE" w:rsidP="00B115CE">
      <w:pPr>
        <w:pStyle w:val="NormalnyWeb"/>
        <w:spacing w:before="0" w:beforeAutospacing="0" w:after="0" w:afterAutospacing="0" w:line="259" w:lineRule="auto"/>
        <w:ind w:left="-284"/>
        <w:rPr>
          <w:sz w:val="24"/>
          <w:szCs w:val="24"/>
        </w:rPr>
      </w:pPr>
      <w:r>
        <w:rPr>
          <w:sz w:val="24"/>
          <w:szCs w:val="24"/>
        </w:rPr>
        <w:t>(słownie ……………………………………………………………………………. zł)</w:t>
      </w:r>
    </w:p>
    <w:p w14:paraId="214CCB41" w14:textId="77777777" w:rsidR="00B614A0" w:rsidRPr="001B2C12" w:rsidRDefault="00B614A0" w:rsidP="00B614A0">
      <w:pPr>
        <w:pStyle w:val="Akapitzlist"/>
        <w:ind w:left="360"/>
        <w:jc w:val="center"/>
        <w:rPr>
          <w:sz w:val="24"/>
          <w:szCs w:val="24"/>
        </w:rPr>
      </w:pPr>
    </w:p>
    <w:p w14:paraId="1A1E3F01" w14:textId="77777777" w:rsidR="00F36F06" w:rsidRDefault="00F36F06" w:rsidP="00ED79CE">
      <w:pPr>
        <w:numPr>
          <w:ilvl w:val="0"/>
          <w:numId w:val="2"/>
        </w:numPr>
        <w:spacing w:before="120"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36F06">
        <w:rPr>
          <w:rFonts w:ascii="Times New Roman" w:hAnsi="Times New Roman" w:cs="Times New Roman"/>
          <w:sz w:val="24"/>
          <w:szCs w:val="24"/>
        </w:rPr>
        <w:t>apoznałem się z dokumentami ofertowymi, nie wnoszę zastrzeżeń i akceptuję ich treść,</w:t>
      </w:r>
    </w:p>
    <w:p w14:paraId="1563BA4B" w14:textId="77777777" w:rsidR="00B614A0" w:rsidRPr="001B2C12" w:rsidRDefault="00B115CE" w:rsidP="00ED79CE">
      <w:pPr>
        <w:numPr>
          <w:ilvl w:val="0"/>
          <w:numId w:val="2"/>
        </w:numPr>
        <w:spacing w:before="120" w:after="0" w:line="259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B614A0" w:rsidRPr="001B2C12">
        <w:rPr>
          <w:rFonts w:ascii="Times New Roman" w:hAnsi="Times New Roman" w:cs="Times New Roman"/>
          <w:sz w:val="24"/>
          <w:szCs w:val="24"/>
        </w:rPr>
        <w:t>, że firma jest płatnikiem podatku VAT o numerze identyfikacyjnym NIP  ....................................</w:t>
      </w:r>
    </w:p>
    <w:p w14:paraId="2DEE9A2D" w14:textId="77777777" w:rsidR="00B115CE" w:rsidRPr="00B115CE" w:rsidRDefault="00B115CE" w:rsidP="00ED79C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3"/>
        </w:rPr>
      </w:pPr>
      <w:r w:rsidRPr="00B115CE">
        <w:rPr>
          <w:color w:val="000000"/>
          <w:sz w:val="24"/>
          <w:szCs w:val="23"/>
        </w:rPr>
        <w:t xml:space="preserve">W przypadku wyboru mojej oferty zobowiązuję się do podpisania umowy o treści </w:t>
      </w:r>
      <w:r w:rsidR="00F36F06">
        <w:rPr>
          <w:color w:val="000000"/>
          <w:sz w:val="24"/>
          <w:szCs w:val="23"/>
        </w:rPr>
        <w:t>zamieszczonej w załączniku nr 4</w:t>
      </w:r>
      <w:r w:rsidRPr="00B115CE">
        <w:rPr>
          <w:color w:val="000000"/>
          <w:sz w:val="24"/>
          <w:szCs w:val="23"/>
        </w:rPr>
        <w:t xml:space="preserve"> do zapytania ofertowego. </w:t>
      </w:r>
    </w:p>
    <w:p w14:paraId="359D7C67" w14:textId="77777777" w:rsidR="00B614A0" w:rsidRPr="001B2C12" w:rsidRDefault="00B614A0" w:rsidP="00ED79CE">
      <w:pPr>
        <w:pStyle w:val="Akapitzlist"/>
        <w:numPr>
          <w:ilvl w:val="0"/>
          <w:numId w:val="2"/>
        </w:numPr>
        <w:spacing w:before="120" w:line="259" w:lineRule="auto"/>
        <w:ind w:left="357"/>
        <w:rPr>
          <w:sz w:val="24"/>
          <w:szCs w:val="24"/>
        </w:rPr>
      </w:pPr>
      <w:r w:rsidRPr="001B2C12">
        <w:rPr>
          <w:sz w:val="24"/>
          <w:szCs w:val="24"/>
        </w:rPr>
        <w:t>Dane kontaktowe:</w:t>
      </w:r>
    </w:p>
    <w:p w14:paraId="75BA3CE7" w14:textId="77777777" w:rsidR="00B614A0" w:rsidRPr="001B2C12" w:rsidRDefault="00B614A0" w:rsidP="00B115CE">
      <w:pPr>
        <w:pStyle w:val="Akapitzlist"/>
        <w:spacing w:before="120" w:line="259" w:lineRule="auto"/>
        <w:ind w:left="357"/>
        <w:rPr>
          <w:sz w:val="24"/>
          <w:szCs w:val="24"/>
        </w:rPr>
      </w:pPr>
      <w:r w:rsidRPr="001B2C12">
        <w:rPr>
          <w:sz w:val="24"/>
          <w:szCs w:val="24"/>
        </w:rPr>
        <w:t>Tel.: ………………………………………</w:t>
      </w:r>
    </w:p>
    <w:p w14:paraId="04BF60AF" w14:textId="77777777" w:rsidR="00B614A0" w:rsidRPr="001B2C12" w:rsidRDefault="00B614A0" w:rsidP="00B614A0">
      <w:pPr>
        <w:pStyle w:val="Akapitzlist"/>
        <w:spacing w:line="480" w:lineRule="auto"/>
        <w:ind w:left="360"/>
        <w:rPr>
          <w:sz w:val="24"/>
          <w:szCs w:val="24"/>
        </w:rPr>
      </w:pPr>
      <w:r w:rsidRPr="001B2C12">
        <w:rPr>
          <w:sz w:val="24"/>
          <w:szCs w:val="24"/>
        </w:rPr>
        <w:t>e-mail: …………………………………...</w:t>
      </w:r>
    </w:p>
    <w:p w14:paraId="3CECC94E" w14:textId="77777777" w:rsidR="00B614A0" w:rsidRPr="001B2C12" w:rsidRDefault="00B614A0" w:rsidP="00B614A0">
      <w:pPr>
        <w:pStyle w:val="Akapitzlist"/>
        <w:spacing w:line="480" w:lineRule="auto"/>
        <w:ind w:left="360"/>
        <w:rPr>
          <w:sz w:val="24"/>
          <w:szCs w:val="24"/>
        </w:rPr>
      </w:pPr>
      <w:r w:rsidRPr="001B2C12">
        <w:rPr>
          <w:sz w:val="24"/>
          <w:szCs w:val="24"/>
        </w:rPr>
        <w:t>Osoba upoważniona do kantaku z Zamawiającym: ……………………………………..</w:t>
      </w:r>
    </w:p>
    <w:p w14:paraId="62F383DC" w14:textId="77777777" w:rsidR="00871B23" w:rsidRDefault="00871B23" w:rsidP="00B614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16768C" w14:textId="77777777" w:rsidR="00B614A0" w:rsidRPr="00536625" w:rsidRDefault="00B614A0" w:rsidP="00536625">
      <w:p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 podstawie art. 13 ust. 1 i 2  Rozporządzenia Parlamentu Europejskiego i Rady (UE) 2016/679 </w:t>
      </w:r>
      <w:r w:rsidRPr="0053662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7FCEBAB6" w14:textId="77777777" w:rsidR="00146CCB" w:rsidRPr="00536625" w:rsidRDefault="00146CCB" w:rsidP="00536625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25">
        <w:rPr>
          <w:rFonts w:ascii="Times New Roman" w:hAnsi="Times New Roman" w:cs="Times New Roman"/>
          <w:color w:val="000000" w:themeColor="text1"/>
          <w:sz w:val="24"/>
          <w:szCs w:val="24"/>
        </w:rPr>
        <w:t>1. Administrator</w:t>
      </w:r>
    </w:p>
    <w:p w14:paraId="38DDE0DD" w14:textId="77777777" w:rsidR="00146CCB" w:rsidRPr="00536625" w:rsidRDefault="00146CCB" w:rsidP="00536625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25">
        <w:rPr>
          <w:rFonts w:ascii="Times New Roman" w:hAnsi="Times New Roman" w:cs="Times New Roman"/>
          <w:color w:val="000000" w:themeColor="text1"/>
          <w:sz w:val="24"/>
          <w:szCs w:val="24"/>
        </w:rPr>
        <w:t>Administratorem Pani/Pana danych osobowych jest Wójt Gminy Stanis</w:t>
      </w:r>
      <w:r w:rsidR="00536625" w:rsidRPr="00536625">
        <w:rPr>
          <w:rFonts w:ascii="Times New Roman" w:hAnsi="Times New Roman" w:cs="Times New Roman"/>
          <w:color w:val="000000" w:themeColor="text1"/>
          <w:sz w:val="24"/>
          <w:szCs w:val="24"/>
        </w:rPr>
        <w:t>ławów z siedzibą przy ul. Rynek </w:t>
      </w:r>
      <w:r w:rsidRPr="00536625">
        <w:rPr>
          <w:rFonts w:ascii="Times New Roman" w:hAnsi="Times New Roman" w:cs="Times New Roman"/>
          <w:color w:val="000000" w:themeColor="text1"/>
          <w:sz w:val="24"/>
          <w:szCs w:val="24"/>
        </w:rPr>
        <w:t>32 w Stanisławowie (05-304 Stanisławów).</w:t>
      </w:r>
    </w:p>
    <w:p w14:paraId="330844CB" w14:textId="77777777" w:rsidR="00146CCB" w:rsidRPr="00536625" w:rsidRDefault="00146CCB" w:rsidP="00536625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25">
        <w:rPr>
          <w:rFonts w:ascii="Times New Roman" w:hAnsi="Times New Roman" w:cs="Times New Roman"/>
          <w:color w:val="000000" w:themeColor="text1"/>
          <w:sz w:val="24"/>
          <w:szCs w:val="24"/>
        </w:rPr>
        <w:t>2. Inspektor ochrony danych</w:t>
      </w:r>
    </w:p>
    <w:p w14:paraId="5F43F6A9" w14:textId="77777777" w:rsidR="00146CCB" w:rsidRPr="00536625" w:rsidRDefault="00146CCB" w:rsidP="00536625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25">
        <w:rPr>
          <w:rFonts w:ascii="Times New Roman" w:hAnsi="Times New Roman" w:cs="Times New Roman"/>
          <w:color w:val="000000" w:themeColor="text1"/>
          <w:sz w:val="24"/>
          <w:szCs w:val="24"/>
        </w:rPr>
        <w:t>Z inspektorem ochrony danych (zwany dalej „IOD”) wyznaczonym przez Administratora może się Pani/Pan kontaktować w następujący sposób:</w:t>
      </w:r>
    </w:p>
    <w:p w14:paraId="4D5AA635" w14:textId="77777777" w:rsidR="00146CCB" w:rsidRPr="00536625" w:rsidRDefault="00146CCB" w:rsidP="00536625">
      <w:pPr>
        <w:pStyle w:val="Akapitzlist"/>
        <w:spacing w:after="160" w:line="259" w:lineRule="auto"/>
        <w:ind w:left="360"/>
        <w:jc w:val="both"/>
        <w:rPr>
          <w:color w:val="000000" w:themeColor="text1"/>
          <w:sz w:val="24"/>
          <w:szCs w:val="24"/>
        </w:rPr>
      </w:pPr>
      <w:r w:rsidRPr="00536625">
        <w:rPr>
          <w:color w:val="000000" w:themeColor="text1"/>
          <w:sz w:val="24"/>
          <w:szCs w:val="24"/>
        </w:rPr>
        <w:t>a) pocztą tradycyjną na adres: IOD, ul. Rynek 32, 05-304 Stanisławów,</w:t>
      </w:r>
    </w:p>
    <w:p w14:paraId="29A71FEA" w14:textId="77777777" w:rsidR="00146CCB" w:rsidRPr="00536625" w:rsidRDefault="00146CCB" w:rsidP="00536625">
      <w:pPr>
        <w:pStyle w:val="Akapitzlist"/>
        <w:spacing w:after="160" w:line="259" w:lineRule="auto"/>
        <w:ind w:left="360"/>
        <w:jc w:val="both"/>
        <w:rPr>
          <w:color w:val="000000" w:themeColor="text1"/>
          <w:sz w:val="24"/>
          <w:szCs w:val="24"/>
        </w:rPr>
      </w:pPr>
      <w:r w:rsidRPr="00536625">
        <w:rPr>
          <w:color w:val="000000" w:themeColor="text1"/>
          <w:sz w:val="24"/>
          <w:szCs w:val="24"/>
        </w:rPr>
        <w:t>b) pocztą elektroniczną na adres e-mail: iod@stanislawow.pl.</w:t>
      </w:r>
    </w:p>
    <w:p w14:paraId="0B8013A0" w14:textId="77777777" w:rsidR="00146CCB" w:rsidRPr="00536625" w:rsidRDefault="00146CCB" w:rsidP="00536625">
      <w:pPr>
        <w:pStyle w:val="Akapitzlist"/>
        <w:spacing w:after="160" w:line="259" w:lineRule="auto"/>
        <w:ind w:left="360"/>
        <w:jc w:val="both"/>
        <w:rPr>
          <w:color w:val="000000" w:themeColor="text1"/>
          <w:sz w:val="24"/>
          <w:szCs w:val="24"/>
        </w:rPr>
      </w:pPr>
      <w:r w:rsidRPr="00536625">
        <w:rPr>
          <w:color w:val="000000" w:themeColor="text1"/>
          <w:sz w:val="24"/>
          <w:szCs w:val="24"/>
        </w:rPr>
        <w:t>Do IOD należy kierować wyłącznie sprawy dotyczące przetwarzania Pani/Pana danych osobowych przez administratora, w tym realizacji Pani/Pana praw wynikających z RODO.</w:t>
      </w:r>
    </w:p>
    <w:p w14:paraId="4B7D9CC4" w14:textId="77777777" w:rsidR="005D031F" w:rsidRPr="00536625" w:rsidRDefault="00146CCB" w:rsidP="00536625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5D031F" w:rsidRPr="00536625">
        <w:rPr>
          <w:rFonts w:ascii="Times New Roman" w:hAnsi="Times New Roman" w:cs="Times New Roman"/>
          <w:b/>
          <w:bCs/>
          <w:color w:val="222222"/>
          <w:sz w:val="24"/>
          <w:szCs w:val="24"/>
        </w:rPr>
        <w:t>Cele oraz podstawa prawna przetwarzania Pani/Pana danych osobowych</w:t>
      </w:r>
    </w:p>
    <w:p w14:paraId="2CF3FB86" w14:textId="77777777" w:rsidR="005D031F" w:rsidRPr="00536625" w:rsidRDefault="00B614A0" w:rsidP="00536625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25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będą przetwarzane w celu przeprowadzenia postępowania o udzielenie zamówienia lub konkursu, którego wartość</w:t>
      </w:r>
      <w:r w:rsidR="005D031F" w:rsidRPr="005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przekracza kwoty 130 000zł</w:t>
      </w:r>
      <w:r w:rsidRPr="005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031F" w:rsidRPr="005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rozpatrzeniem oferty, w związku z ewentualnym zawarciem i wykonaniem umowy </w:t>
      </w:r>
      <w:r w:rsidRPr="00536625">
        <w:rPr>
          <w:rFonts w:ascii="Times New Roman" w:hAnsi="Times New Roman" w:cs="Times New Roman"/>
          <w:color w:val="000000" w:themeColor="text1"/>
          <w:sz w:val="24"/>
          <w:szCs w:val="24"/>
        </w:rPr>
        <w:t>na wykonanie zadania stanowiącego przedmiot zapytania ofertowego oraz ewentualnej kontroli upra</w:t>
      </w:r>
      <w:r w:rsidR="005D031F" w:rsidRPr="00536625">
        <w:rPr>
          <w:rFonts w:ascii="Times New Roman" w:hAnsi="Times New Roman" w:cs="Times New Roman"/>
          <w:color w:val="000000" w:themeColor="text1"/>
          <w:sz w:val="24"/>
          <w:szCs w:val="24"/>
        </w:rPr>
        <w:t>wnionych organów, jak również w </w:t>
      </w:r>
      <w:r w:rsidRPr="00536625">
        <w:rPr>
          <w:rFonts w:ascii="Times New Roman" w:hAnsi="Times New Roman" w:cs="Times New Roman"/>
          <w:color w:val="000000" w:themeColor="text1"/>
          <w:sz w:val="24"/>
          <w:szCs w:val="24"/>
        </w:rPr>
        <w:t>celu realizacji praw oraz obowiązków wynikających z przepisów prawa (art. 6 ust. 1 lit. c RODO)</w:t>
      </w:r>
      <w:bookmarkStart w:id="0" w:name="_Hlk6857956"/>
      <w:r w:rsidRPr="005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ust</w:t>
      </w:r>
      <w:r w:rsidR="005D031F" w:rsidRPr="005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awy </w:t>
      </w:r>
      <w:r w:rsidRPr="00536625">
        <w:rPr>
          <w:rFonts w:ascii="Times New Roman" w:hAnsi="Times New Roman" w:cs="Times New Roman"/>
          <w:color w:val="000000" w:themeColor="text1"/>
          <w:sz w:val="24"/>
          <w:szCs w:val="24"/>
        </w:rPr>
        <w:t>Prawo zamówień publicznych</w:t>
      </w:r>
      <w:r w:rsidR="005D031F" w:rsidRPr="005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31F" w:rsidRPr="00536625">
        <w:rPr>
          <w:rFonts w:ascii="Times New Roman" w:hAnsi="Times New Roman" w:cs="Times New Roman"/>
          <w:color w:val="222222"/>
          <w:sz w:val="24"/>
          <w:szCs w:val="24"/>
        </w:rPr>
        <w:t>(zwana dalej „ustawa Pzp”).</w:t>
      </w:r>
      <w:r w:rsidRPr="0053662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bookmarkEnd w:id="0"/>
      <w:r w:rsidRPr="005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27 sierpnia 2009 r. o finansach publicznych,  jak również art. 6 ust. 1 lit. b RODO.</w:t>
      </w:r>
    </w:p>
    <w:p w14:paraId="270501DF" w14:textId="77777777" w:rsidR="005D031F" w:rsidRPr="00536625" w:rsidRDefault="005D031F" w:rsidP="00536625">
      <w:pPr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536625">
        <w:rPr>
          <w:rFonts w:ascii="Times New Roman" w:hAnsi="Times New Roman" w:cs="Times New Roman"/>
          <w:b/>
          <w:bCs/>
          <w:color w:val="222222"/>
          <w:sz w:val="24"/>
          <w:szCs w:val="24"/>
        </w:rPr>
        <w:t>4. Odbiorcy danych osobowych</w:t>
      </w:r>
    </w:p>
    <w:p w14:paraId="062598B7" w14:textId="77777777" w:rsidR="005D031F" w:rsidRPr="00536625" w:rsidRDefault="005D031F" w:rsidP="00536625">
      <w:pPr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6625">
        <w:rPr>
          <w:rFonts w:ascii="Times New Roman" w:hAnsi="Times New Roman" w:cs="Times New Roman"/>
          <w:color w:val="000000"/>
          <w:sz w:val="24"/>
          <w:szCs w:val="24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6B6049A5" w14:textId="77777777" w:rsidR="005D031F" w:rsidRPr="00536625" w:rsidRDefault="005D031F" w:rsidP="00536625">
      <w:pPr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536625">
        <w:rPr>
          <w:rFonts w:ascii="Times New Roman" w:hAnsi="Times New Roman" w:cs="Times New Roman"/>
          <w:color w:val="222222"/>
          <w:sz w:val="24"/>
          <w:szCs w:val="24"/>
        </w:rPr>
        <w:t xml:space="preserve">5. </w:t>
      </w:r>
      <w:r w:rsidRPr="00536625">
        <w:rPr>
          <w:rFonts w:ascii="Times New Roman" w:hAnsi="Times New Roman" w:cs="Times New Roman"/>
          <w:b/>
          <w:bCs/>
          <w:color w:val="222222"/>
          <w:sz w:val="24"/>
          <w:szCs w:val="24"/>
        </w:rPr>
        <w:t>Okres przechowywania danych</w:t>
      </w:r>
    </w:p>
    <w:p w14:paraId="67F61C60" w14:textId="77777777" w:rsidR="005D031F" w:rsidRPr="00536625" w:rsidRDefault="005D031F" w:rsidP="00536625">
      <w:pPr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6625">
        <w:rPr>
          <w:rFonts w:ascii="Times New Roman" w:hAnsi="Times New Roman" w:cs="Times New Roman"/>
          <w:color w:val="000000"/>
          <w:sz w:val="24"/>
          <w:szCs w:val="24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67AB7C31" w14:textId="77777777" w:rsidR="005D031F" w:rsidRPr="00536625" w:rsidRDefault="005D031F" w:rsidP="00536625">
      <w:pPr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536625">
        <w:rPr>
          <w:rFonts w:ascii="Times New Roman" w:hAnsi="Times New Roman" w:cs="Times New Roman"/>
          <w:b/>
          <w:bCs/>
          <w:color w:val="222222"/>
          <w:sz w:val="24"/>
          <w:szCs w:val="24"/>
        </w:rPr>
        <w:t>6. Prawa osoby, której dane dotyczą</w:t>
      </w:r>
    </w:p>
    <w:p w14:paraId="38C86487" w14:textId="77777777" w:rsidR="005D031F" w:rsidRPr="00536625" w:rsidRDefault="005D031F" w:rsidP="00536625">
      <w:pPr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36625">
        <w:rPr>
          <w:rFonts w:ascii="Times New Roman" w:hAnsi="Times New Roman" w:cs="Times New Roman"/>
          <w:color w:val="222222"/>
          <w:sz w:val="24"/>
          <w:szCs w:val="24"/>
        </w:rPr>
        <w:t>Przysługuje Pani/Panu prawo:</w:t>
      </w:r>
    </w:p>
    <w:p w14:paraId="7AC56B20" w14:textId="77777777" w:rsidR="005D031F" w:rsidRPr="00536625" w:rsidRDefault="005D031F" w:rsidP="00536625">
      <w:pPr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36625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536625">
        <w:rPr>
          <w:rFonts w:ascii="Times New Roman" w:hAnsi="Times New Roman" w:cs="Times New Roman"/>
          <w:color w:val="222222"/>
          <w:sz w:val="24"/>
          <w:szCs w:val="24"/>
        </w:rPr>
        <w:t>dostępu do danych osobowych, w tym prawo do uzyskania kopii tych danych,</w:t>
      </w:r>
    </w:p>
    <w:p w14:paraId="02ABB3E6" w14:textId="77777777" w:rsidR="005D031F" w:rsidRPr="00536625" w:rsidRDefault="005D031F" w:rsidP="00536625">
      <w:pPr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36625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536625">
        <w:rPr>
          <w:rFonts w:ascii="Times New Roman" w:hAnsi="Times New Roman" w:cs="Times New Roman"/>
          <w:color w:val="222222"/>
          <w:sz w:val="24"/>
          <w:szCs w:val="24"/>
        </w:rPr>
        <w:t>do sprostowania (poprawiania) danych,</w:t>
      </w:r>
    </w:p>
    <w:p w14:paraId="1021290B" w14:textId="77777777" w:rsidR="005D031F" w:rsidRPr="00536625" w:rsidRDefault="005D031F" w:rsidP="00536625">
      <w:pPr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36625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536625">
        <w:rPr>
          <w:rFonts w:ascii="Times New Roman" w:hAnsi="Times New Roman" w:cs="Times New Roman"/>
          <w:color w:val="222222"/>
          <w:sz w:val="24"/>
          <w:szCs w:val="24"/>
        </w:rPr>
        <w:t>do usunięcia danych osobowych,</w:t>
      </w:r>
    </w:p>
    <w:p w14:paraId="63303E19" w14:textId="77777777" w:rsidR="005D031F" w:rsidRPr="00536625" w:rsidRDefault="005D031F" w:rsidP="00536625">
      <w:pPr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36625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536625">
        <w:rPr>
          <w:rFonts w:ascii="Times New Roman" w:hAnsi="Times New Roman" w:cs="Times New Roman"/>
          <w:color w:val="222222"/>
          <w:sz w:val="24"/>
          <w:szCs w:val="24"/>
        </w:rPr>
        <w:t>do ograniczenia przetwarzania danych,</w:t>
      </w:r>
    </w:p>
    <w:p w14:paraId="4CCB3147" w14:textId="77777777" w:rsidR="005D031F" w:rsidRPr="00536625" w:rsidRDefault="005D031F" w:rsidP="00536625">
      <w:pPr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366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e) </w:t>
      </w:r>
      <w:r w:rsidRPr="00536625">
        <w:rPr>
          <w:rFonts w:ascii="Times New Roman" w:hAnsi="Times New Roman" w:cs="Times New Roman"/>
          <w:color w:val="222222"/>
          <w:sz w:val="24"/>
          <w:szCs w:val="24"/>
        </w:rPr>
        <w:t>do sprzeciwu wobec przetwarzania danych osobowych,</w:t>
      </w:r>
    </w:p>
    <w:p w14:paraId="2A2E55B9" w14:textId="77777777" w:rsidR="005D031F" w:rsidRPr="00536625" w:rsidRDefault="005D031F" w:rsidP="00536625">
      <w:pPr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36625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536625">
        <w:rPr>
          <w:rFonts w:ascii="Times New Roman" w:hAnsi="Times New Roman" w:cs="Times New Roman"/>
          <w:color w:val="222222"/>
          <w:sz w:val="24"/>
          <w:szCs w:val="24"/>
        </w:rPr>
        <w:t>do wniesienia skargi do Prezesa Urzędu Ochrony Danych Osobowych na adres Urzędu Ochrony Danych Osobowych, ul. Stawki 2, 00 - 193 Warszawa.</w:t>
      </w:r>
    </w:p>
    <w:p w14:paraId="4E9B6762" w14:textId="77777777" w:rsidR="005D031F" w:rsidRPr="00536625" w:rsidRDefault="005D031F" w:rsidP="00536625">
      <w:pPr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536625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536625">
        <w:rPr>
          <w:rFonts w:ascii="Times New Roman" w:hAnsi="Times New Roman" w:cs="Times New Roman"/>
          <w:b/>
          <w:bCs/>
          <w:color w:val="222222"/>
          <w:sz w:val="24"/>
          <w:szCs w:val="24"/>
        </w:rPr>
        <w:t>Dobrowolność/ Obowiązek podania danych osobowych</w:t>
      </w:r>
    </w:p>
    <w:p w14:paraId="3AD9F7E3" w14:textId="77777777" w:rsidR="005D031F" w:rsidRPr="00536625" w:rsidRDefault="005D031F" w:rsidP="00536625">
      <w:pPr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6625">
        <w:rPr>
          <w:rFonts w:ascii="Times New Roman" w:hAnsi="Times New Roman" w:cs="Times New Roman"/>
          <w:color w:val="000000"/>
          <w:sz w:val="24"/>
          <w:szCs w:val="24"/>
        </w:rPr>
        <w:t>Obowiązek podania przez Panią/Pana danych osobowych jest wymogiem ustawowym określonym w przepisach ustawy Pzp, związanym z udziałem w postępowaniu o udzielenie zamówienia publicznego oraz zawarciem i realizacją umowy. Konsekwencje niepodania danych osobowych wynikają z ustawy Pzp.</w:t>
      </w:r>
    </w:p>
    <w:p w14:paraId="57079EC6" w14:textId="77777777" w:rsidR="005D031F" w:rsidRPr="00536625" w:rsidRDefault="005D031F" w:rsidP="00536625">
      <w:pPr>
        <w:autoSpaceDE w:val="0"/>
        <w:autoSpaceDN w:val="0"/>
        <w:adjustRightInd w:val="0"/>
        <w:spacing w:after="12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6625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536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Zautomatyzowane podejmowanie decyzji, w tym profilowanie</w:t>
      </w:r>
    </w:p>
    <w:p w14:paraId="5A62ED91" w14:textId="77777777" w:rsidR="00B614A0" w:rsidRPr="00536625" w:rsidRDefault="005D031F" w:rsidP="00536625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 w:rsidRPr="00536625">
        <w:rPr>
          <w:rFonts w:ascii="Times New Roman" w:hAnsi="Times New Roman" w:cs="Times New Roman"/>
          <w:color w:val="000000"/>
          <w:sz w:val="24"/>
          <w:szCs w:val="24"/>
        </w:rPr>
        <w:t>Pani/Pana dane osobowe nie będą profilowane ani też nie będą podlegały zautomatyzowanemu podejmowaniu decyzji</w:t>
      </w:r>
    </w:p>
    <w:p w14:paraId="2040B323" w14:textId="77777777" w:rsidR="00B614A0" w:rsidRPr="00536625" w:rsidRDefault="00B614A0" w:rsidP="00B614A0">
      <w:pPr>
        <w:pStyle w:val="Akapitzlist"/>
        <w:spacing w:line="360" w:lineRule="auto"/>
        <w:ind w:left="360"/>
        <w:rPr>
          <w:sz w:val="24"/>
          <w:szCs w:val="24"/>
        </w:rPr>
      </w:pPr>
    </w:p>
    <w:p w14:paraId="6D2508EC" w14:textId="77777777" w:rsidR="00B614A0" w:rsidRPr="001B2C12" w:rsidRDefault="00B614A0" w:rsidP="00B614A0">
      <w:pPr>
        <w:spacing w:after="0"/>
        <w:ind w:left="6481"/>
        <w:jc w:val="center"/>
        <w:rPr>
          <w:rFonts w:ascii="Times New Roman" w:hAnsi="Times New Roman" w:cs="Times New Roman"/>
          <w:sz w:val="24"/>
          <w:szCs w:val="24"/>
        </w:rPr>
      </w:pPr>
      <w:r w:rsidRPr="001B2C1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40D44351" w14:textId="77777777" w:rsidR="00B614A0" w:rsidRDefault="00B614A0" w:rsidP="00EB132C">
      <w:pPr>
        <w:ind w:left="6481"/>
        <w:jc w:val="center"/>
        <w:rPr>
          <w:rFonts w:ascii="Times New Roman" w:hAnsi="Times New Roman" w:cs="Times New Roman"/>
          <w:sz w:val="24"/>
          <w:szCs w:val="24"/>
        </w:rPr>
      </w:pPr>
      <w:r w:rsidRPr="001B2C12">
        <w:rPr>
          <w:rFonts w:ascii="Times New Roman" w:hAnsi="Times New Roman" w:cs="Times New Roman"/>
          <w:sz w:val="24"/>
          <w:szCs w:val="24"/>
        </w:rPr>
        <w:t>podpis osoby upoważnionej</w:t>
      </w:r>
    </w:p>
    <w:p w14:paraId="2A273E63" w14:textId="77777777" w:rsidR="00EB132C" w:rsidRDefault="008C50D8" w:rsidP="00EB1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</w:t>
      </w:r>
      <w:r w:rsidR="00EB132C">
        <w:rPr>
          <w:rFonts w:ascii="Times New Roman" w:hAnsi="Times New Roman" w:cs="Times New Roman"/>
          <w:sz w:val="24"/>
          <w:szCs w:val="24"/>
        </w:rPr>
        <w:t>czniki:</w:t>
      </w:r>
    </w:p>
    <w:p w14:paraId="3E912C23" w14:textId="77777777" w:rsidR="00EB132C" w:rsidRPr="007F46F4" w:rsidRDefault="00EB132C" w:rsidP="00EB132C">
      <w:pPr>
        <w:pStyle w:val="Akapitzlist"/>
        <w:numPr>
          <w:ilvl w:val="0"/>
          <w:numId w:val="3"/>
        </w:numPr>
        <w:tabs>
          <w:tab w:val="left" w:pos="5670"/>
        </w:tabs>
        <w:spacing w:line="259" w:lineRule="auto"/>
        <w:ind w:left="567" w:hanging="207"/>
        <w:jc w:val="both"/>
      </w:pPr>
      <w:r w:rsidRPr="002F7F01">
        <w:rPr>
          <w:lang w:eastAsia="zh-CN"/>
        </w:rPr>
        <w:t>Oświadczenie Wykonawcy o spełnieniu warunków udziału w postępowaniu oraz że, nie podlega wykluczeniu</w:t>
      </w:r>
    </w:p>
    <w:p w14:paraId="62572230" w14:textId="77777777" w:rsidR="00EB132C" w:rsidRPr="003836D2" w:rsidRDefault="00EB132C" w:rsidP="00EB132C">
      <w:pPr>
        <w:pStyle w:val="Akapitzlist"/>
        <w:numPr>
          <w:ilvl w:val="0"/>
          <w:numId w:val="3"/>
        </w:numPr>
        <w:tabs>
          <w:tab w:val="left" w:pos="5670"/>
        </w:tabs>
        <w:spacing w:line="259" w:lineRule="auto"/>
        <w:ind w:left="567" w:hanging="207"/>
        <w:jc w:val="both"/>
      </w:pPr>
      <w:r>
        <w:rPr>
          <w:lang w:eastAsia="zh-CN"/>
        </w:rPr>
        <w:t>wykaz usług</w:t>
      </w:r>
    </w:p>
    <w:p w14:paraId="43C785B8" w14:textId="77777777" w:rsidR="00EB132C" w:rsidRDefault="00EB132C" w:rsidP="00EB132C">
      <w:pPr>
        <w:pStyle w:val="NormalnyWeb"/>
        <w:numPr>
          <w:ilvl w:val="0"/>
          <w:numId w:val="3"/>
        </w:numPr>
        <w:suppressAutoHyphens/>
        <w:autoSpaceDN w:val="0"/>
        <w:spacing w:before="0" w:beforeAutospacing="0" w:after="0" w:afterAutospacing="0" w:line="259" w:lineRule="auto"/>
        <w:ind w:left="567" w:hanging="207"/>
        <w:textAlignment w:val="baseline"/>
      </w:pPr>
      <w:r w:rsidRPr="003836D2">
        <w:t>parafowany wzór umowy + klauzula informacyjna do umowy</w:t>
      </w:r>
    </w:p>
    <w:p w14:paraId="5861CE77" w14:textId="77777777" w:rsidR="00EB132C" w:rsidRPr="00A939F0" w:rsidRDefault="00EB132C" w:rsidP="00EB132C">
      <w:pPr>
        <w:pStyle w:val="NormalnyWeb"/>
        <w:numPr>
          <w:ilvl w:val="0"/>
          <w:numId w:val="3"/>
        </w:numPr>
        <w:suppressAutoHyphens/>
        <w:autoSpaceDN w:val="0"/>
        <w:spacing w:before="0" w:beforeAutospacing="0" w:after="0" w:afterAutospacing="0" w:line="259" w:lineRule="auto"/>
        <w:ind w:left="567" w:hanging="207"/>
        <w:textAlignment w:val="baseline"/>
      </w:pPr>
      <w:r>
        <w:t>Potwierdzone przez Oferenta za zgodność z oryginałem kopie dokumentów wyszczególnione w pkt IV. Warunki udziału w postępowaniu.</w:t>
      </w:r>
    </w:p>
    <w:p w14:paraId="3B3A9747" w14:textId="77777777" w:rsidR="00EB132C" w:rsidRPr="001B2C12" w:rsidRDefault="00EB132C" w:rsidP="00EB132C">
      <w:pPr>
        <w:rPr>
          <w:rFonts w:ascii="Times New Roman" w:hAnsi="Times New Roman" w:cs="Times New Roman"/>
          <w:sz w:val="24"/>
          <w:szCs w:val="24"/>
        </w:rPr>
      </w:pPr>
    </w:p>
    <w:p w14:paraId="51CA55C9" w14:textId="77777777" w:rsidR="00655E8D" w:rsidRPr="001B2C12" w:rsidRDefault="00655E8D" w:rsidP="00B614A0">
      <w:pPr>
        <w:rPr>
          <w:rFonts w:ascii="Times New Roman" w:hAnsi="Times New Roman" w:cs="Times New Roman"/>
          <w:sz w:val="24"/>
          <w:szCs w:val="24"/>
        </w:rPr>
      </w:pPr>
    </w:p>
    <w:sectPr w:rsidR="00655E8D" w:rsidRPr="001B2C12" w:rsidSect="000B5B47">
      <w:headerReference w:type="default" r:id="rId8"/>
      <w:footerReference w:type="default" r:id="rId9"/>
      <w:headerReference w:type="first" r:id="rId10"/>
      <w:pgSz w:w="11906" w:h="16838" w:code="9"/>
      <w:pgMar w:top="1645" w:right="991" w:bottom="899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0C89" w14:textId="77777777" w:rsidR="00C20792" w:rsidRDefault="00C20792" w:rsidP="003E5443">
      <w:pPr>
        <w:spacing w:after="0" w:line="240" w:lineRule="auto"/>
      </w:pPr>
      <w:r>
        <w:separator/>
      </w:r>
    </w:p>
  </w:endnote>
  <w:endnote w:type="continuationSeparator" w:id="0">
    <w:p w14:paraId="1F8FC59F" w14:textId="77777777" w:rsidR="00C20792" w:rsidRDefault="00C20792" w:rsidP="003E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charset w:val="00"/>
    <w:family w:val="auto"/>
    <w:pitch w:val="default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55355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B1C971E" w14:textId="77777777" w:rsidR="00C0067A" w:rsidRPr="000E5C38" w:rsidRDefault="0067611F">
        <w:pPr>
          <w:pStyle w:val="Stopka"/>
          <w:jc w:val="right"/>
          <w:rPr>
            <w:sz w:val="20"/>
          </w:rPr>
        </w:pPr>
        <w:r w:rsidRPr="000E5C38">
          <w:rPr>
            <w:sz w:val="20"/>
          </w:rPr>
          <w:fldChar w:fldCharType="begin"/>
        </w:r>
        <w:r w:rsidR="00C0067A" w:rsidRPr="000E5C38">
          <w:rPr>
            <w:sz w:val="20"/>
          </w:rPr>
          <w:instrText>PAGE   \* MERGEFORMAT</w:instrText>
        </w:r>
        <w:r w:rsidRPr="000E5C38">
          <w:rPr>
            <w:sz w:val="20"/>
          </w:rPr>
          <w:fldChar w:fldCharType="separate"/>
        </w:r>
        <w:r w:rsidR="00536625">
          <w:rPr>
            <w:noProof/>
            <w:sz w:val="20"/>
          </w:rPr>
          <w:t>2</w:t>
        </w:r>
        <w:r w:rsidRPr="000E5C38">
          <w:rPr>
            <w:sz w:val="20"/>
          </w:rPr>
          <w:fldChar w:fldCharType="end"/>
        </w:r>
      </w:p>
    </w:sdtContent>
  </w:sdt>
  <w:p w14:paraId="32DE152B" w14:textId="77777777" w:rsidR="00C0067A" w:rsidRDefault="00C00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D570" w14:textId="77777777" w:rsidR="00C20792" w:rsidRDefault="00C20792" w:rsidP="003E5443">
      <w:pPr>
        <w:spacing w:after="0" w:line="240" w:lineRule="auto"/>
      </w:pPr>
      <w:r>
        <w:separator/>
      </w:r>
    </w:p>
  </w:footnote>
  <w:footnote w:type="continuationSeparator" w:id="0">
    <w:p w14:paraId="2C919F10" w14:textId="77777777" w:rsidR="00C20792" w:rsidRDefault="00C20792" w:rsidP="003E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3174" w14:textId="77777777" w:rsidR="000B5B47" w:rsidRDefault="000B5B47" w:rsidP="000B5B47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01AE66B0" wp14:editId="1AA62649">
          <wp:extent cx="5753100" cy="7493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F1E0" w14:textId="77777777" w:rsidR="000B5B47" w:rsidRDefault="000B5B47" w:rsidP="000B5B47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731788C6" wp14:editId="68E704FF">
          <wp:extent cx="5753100" cy="749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171390" w14:textId="77777777" w:rsidR="000B5B47" w:rsidRDefault="000B5B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9D2224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lvlText w:val="%2."/>
      <w:lvlJc w:val="left"/>
      <w:pPr>
        <w:tabs>
          <w:tab w:val="num" w:pos="363"/>
        </w:tabs>
        <w:ind w:left="363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58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003" w:hanging="360"/>
      </w:pPr>
    </w:lvl>
  </w:abstractNum>
  <w:abstractNum w:abstractNumId="3" w15:restartNumberingAfterBreak="0">
    <w:nsid w:val="0000000F"/>
    <w:multiLevelType w:val="multi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12"/>
    <w:multiLevelType w:val="multilevel"/>
    <w:tmpl w:val="D3A0282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15"/>
    <w:multiLevelType w:val="multi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i w:val="0"/>
        <w:color w:val="0000FF"/>
        <w:sz w:val="22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alibri"/>
        <w:b/>
        <w:i w:val="0"/>
        <w:color w:val="0000FF"/>
        <w:sz w:val="22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b/>
        <w:i w:val="0"/>
        <w:color w:val="0000FF"/>
        <w:sz w:val="22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b/>
        <w:i w:val="0"/>
        <w:color w:val="0000FF"/>
        <w:sz w:val="22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7"/>
    <w:multiLevelType w:val="multilevel"/>
    <w:tmpl w:val="00000017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 Narrow"/>
        <w:color w:val="9900FF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Arial Narrow"/>
        <w:color w:val="9900FF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 Narrow"/>
        <w:color w:val="9900FF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 Narrow"/>
        <w:color w:val="9900FF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9"/>
    <w:multiLevelType w:val="singleLevel"/>
    <w:tmpl w:val="00000019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A"/>
    <w:multiLevelType w:val="multilevel"/>
    <w:tmpl w:val="41B0485C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000001C"/>
    <w:multiLevelType w:val="multilevel"/>
    <w:tmpl w:val="0000001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D122777"/>
    <w:multiLevelType w:val="hybridMultilevel"/>
    <w:tmpl w:val="DFB0F13A"/>
    <w:lvl w:ilvl="0" w:tplc="122ED5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C423F"/>
    <w:multiLevelType w:val="multilevel"/>
    <w:tmpl w:val="4B88157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34193122">
    <w:abstractNumId w:val="11"/>
  </w:num>
  <w:num w:numId="2" w16cid:durableId="1635482668">
    <w:abstractNumId w:val="12"/>
  </w:num>
  <w:num w:numId="3" w16cid:durableId="175813657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371"/>
    <w:rsid w:val="000068C0"/>
    <w:rsid w:val="00014F04"/>
    <w:rsid w:val="00015228"/>
    <w:rsid w:val="00015EFC"/>
    <w:rsid w:val="00024EEB"/>
    <w:rsid w:val="00025A6C"/>
    <w:rsid w:val="000317F8"/>
    <w:rsid w:val="000401D6"/>
    <w:rsid w:val="000458AD"/>
    <w:rsid w:val="00054B9B"/>
    <w:rsid w:val="00055576"/>
    <w:rsid w:val="00065603"/>
    <w:rsid w:val="00067049"/>
    <w:rsid w:val="00074E3B"/>
    <w:rsid w:val="00077897"/>
    <w:rsid w:val="000801CD"/>
    <w:rsid w:val="00083280"/>
    <w:rsid w:val="00084726"/>
    <w:rsid w:val="00086FF4"/>
    <w:rsid w:val="000A2019"/>
    <w:rsid w:val="000B0621"/>
    <w:rsid w:val="000B2E7A"/>
    <w:rsid w:val="000B4DD0"/>
    <w:rsid w:val="000B5B47"/>
    <w:rsid w:val="000C0512"/>
    <w:rsid w:val="000C3568"/>
    <w:rsid w:val="000C36FA"/>
    <w:rsid w:val="000C530D"/>
    <w:rsid w:val="000C6672"/>
    <w:rsid w:val="000C7C24"/>
    <w:rsid w:val="000D06D8"/>
    <w:rsid w:val="000E4074"/>
    <w:rsid w:val="000E5474"/>
    <w:rsid w:val="000E5C38"/>
    <w:rsid w:val="000F5447"/>
    <w:rsid w:val="000F675E"/>
    <w:rsid w:val="000F67D5"/>
    <w:rsid w:val="0010362B"/>
    <w:rsid w:val="001211BF"/>
    <w:rsid w:val="001261BE"/>
    <w:rsid w:val="00135519"/>
    <w:rsid w:val="00136B7F"/>
    <w:rsid w:val="001415D5"/>
    <w:rsid w:val="00144E63"/>
    <w:rsid w:val="00146CCB"/>
    <w:rsid w:val="00153EFB"/>
    <w:rsid w:val="00160339"/>
    <w:rsid w:val="00162CDB"/>
    <w:rsid w:val="00167024"/>
    <w:rsid w:val="00167857"/>
    <w:rsid w:val="00182D90"/>
    <w:rsid w:val="00183375"/>
    <w:rsid w:val="00185FFE"/>
    <w:rsid w:val="001917F6"/>
    <w:rsid w:val="001A533E"/>
    <w:rsid w:val="001B2C12"/>
    <w:rsid w:val="001B5EF8"/>
    <w:rsid w:val="001C2DE0"/>
    <w:rsid w:val="001C4620"/>
    <w:rsid w:val="001C68AA"/>
    <w:rsid w:val="001D0213"/>
    <w:rsid w:val="001D5E6B"/>
    <w:rsid w:val="001E69F4"/>
    <w:rsid w:val="001F7497"/>
    <w:rsid w:val="00201E14"/>
    <w:rsid w:val="00215EC1"/>
    <w:rsid w:val="00217D0C"/>
    <w:rsid w:val="00231EAC"/>
    <w:rsid w:val="002405C2"/>
    <w:rsid w:val="002405F6"/>
    <w:rsid w:val="00241CE7"/>
    <w:rsid w:val="002532EC"/>
    <w:rsid w:val="0025579E"/>
    <w:rsid w:val="0026010A"/>
    <w:rsid w:val="00261F54"/>
    <w:rsid w:val="00263FCB"/>
    <w:rsid w:val="00274040"/>
    <w:rsid w:val="00275271"/>
    <w:rsid w:val="00280309"/>
    <w:rsid w:val="00283D50"/>
    <w:rsid w:val="00284CD1"/>
    <w:rsid w:val="002960B4"/>
    <w:rsid w:val="002971A7"/>
    <w:rsid w:val="002A3051"/>
    <w:rsid w:val="002B653F"/>
    <w:rsid w:val="002C7B78"/>
    <w:rsid w:val="002D0376"/>
    <w:rsid w:val="002D633C"/>
    <w:rsid w:val="002D743C"/>
    <w:rsid w:val="002E0D97"/>
    <w:rsid w:val="002F0B2F"/>
    <w:rsid w:val="002F21A6"/>
    <w:rsid w:val="00303085"/>
    <w:rsid w:val="00303742"/>
    <w:rsid w:val="00307731"/>
    <w:rsid w:val="003109D0"/>
    <w:rsid w:val="0031735B"/>
    <w:rsid w:val="00327A60"/>
    <w:rsid w:val="00331AAA"/>
    <w:rsid w:val="00335AD9"/>
    <w:rsid w:val="00335E11"/>
    <w:rsid w:val="0034369E"/>
    <w:rsid w:val="00343E93"/>
    <w:rsid w:val="00352AB4"/>
    <w:rsid w:val="003779D0"/>
    <w:rsid w:val="00380489"/>
    <w:rsid w:val="003805CE"/>
    <w:rsid w:val="003837A6"/>
    <w:rsid w:val="00391A6A"/>
    <w:rsid w:val="00397634"/>
    <w:rsid w:val="00397CA4"/>
    <w:rsid w:val="003B6353"/>
    <w:rsid w:val="003C1346"/>
    <w:rsid w:val="003C2935"/>
    <w:rsid w:val="003C62DD"/>
    <w:rsid w:val="003E5443"/>
    <w:rsid w:val="003E5FD0"/>
    <w:rsid w:val="003E78A2"/>
    <w:rsid w:val="003F15F4"/>
    <w:rsid w:val="003F3FAE"/>
    <w:rsid w:val="00400719"/>
    <w:rsid w:val="00405424"/>
    <w:rsid w:val="00424F1F"/>
    <w:rsid w:val="00427199"/>
    <w:rsid w:val="004308C8"/>
    <w:rsid w:val="004579E7"/>
    <w:rsid w:val="00461622"/>
    <w:rsid w:val="00465EB1"/>
    <w:rsid w:val="00476691"/>
    <w:rsid w:val="00494750"/>
    <w:rsid w:val="004A478E"/>
    <w:rsid w:val="004A7CA7"/>
    <w:rsid w:val="004A7D86"/>
    <w:rsid w:val="004B436F"/>
    <w:rsid w:val="004B6D24"/>
    <w:rsid w:val="004E7F92"/>
    <w:rsid w:val="004F7ED6"/>
    <w:rsid w:val="00515B9C"/>
    <w:rsid w:val="00534041"/>
    <w:rsid w:val="00536625"/>
    <w:rsid w:val="005417CB"/>
    <w:rsid w:val="00545A78"/>
    <w:rsid w:val="0054677A"/>
    <w:rsid w:val="00553A30"/>
    <w:rsid w:val="00553FFF"/>
    <w:rsid w:val="00556E9D"/>
    <w:rsid w:val="00567E51"/>
    <w:rsid w:val="0057141C"/>
    <w:rsid w:val="00573C32"/>
    <w:rsid w:val="00583EAD"/>
    <w:rsid w:val="00584D76"/>
    <w:rsid w:val="005A731B"/>
    <w:rsid w:val="005C22B3"/>
    <w:rsid w:val="005D031F"/>
    <w:rsid w:val="005D69B7"/>
    <w:rsid w:val="005E7963"/>
    <w:rsid w:val="005E7BE5"/>
    <w:rsid w:val="005F21D5"/>
    <w:rsid w:val="005F6A51"/>
    <w:rsid w:val="005F7615"/>
    <w:rsid w:val="00604DDD"/>
    <w:rsid w:val="006111C0"/>
    <w:rsid w:val="006118D5"/>
    <w:rsid w:val="00615D9A"/>
    <w:rsid w:val="00622A41"/>
    <w:rsid w:val="00624C5A"/>
    <w:rsid w:val="00625E83"/>
    <w:rsid w:val="00626D16"/>
    <w:rsid w:val="006273BC"/>
    <w:rsid w:val="00627882"/>
    <w:rsid w:val="0064614A"/>
    <w:rsid w:val="00647BDD"/>
    <w:rsid w:val="00655E8D"/>
    <w:rsid w:val="00662C63"/>
    <w:rsid w:val="00663500"/>
    <w:rsid w:val="006704F0"/>
    <w:rsid w:val="0067611F"/>
    <w:rsid w:val="00687634"/>
    <w:rsid w:val="006970BF"/>
    <w:rsid w:val="006A2724"/>
    <w:rsid w:val="006A53A4"/>
    <w:rsid w:val="006B01B4"/>
    <w:rsid w:val="006B3E76"/>
    <w:rsid w:val="006B5A8C"/>
    <w:rsid w:val="006C705A"/>
    <w:rsid w:val="006D51B9"/>
    <w:rsid w:val="006F1160"/>
    <w:rsid w:val="006F28DC"/>
    <w:rsid w:val="006F2EAB"/>
    <w:rsid w:val="006F4B97"/>
    <w:rsid w:val="006F6782"/>
    <w:rsid w:val="007017E5"/>
    <w:rsid w:val="007042A4"/>
    <w:rsid w:val="0071196D"/>
    <w:rsid w:val="00722046"/>
    <w:rsid w:val="007278F1"/>
    <w:rsid w:val="00731118"/>
    <w:rsid w:val="00733D84"/>
    <w:rsid w:val="007350EE"/>
    <w:rsid w:val="00735E8C"/>
    <w:rsid w:val="00743B6C"/>
    <w:rsid w:val="00745FEA"/>
    <w:rsid w:val="0077056C"/>
    <w:rsid w:val="0077721B"/>
    <w:rsid w:val="00782371"/>
    <w:rsid w:val="007831D1"/>
    <w:rsid w:val="007863DC"/>
    <w:rsid w:val="00787B31"/>
    <w:rsid w:val="007910C8"/>
    <w:rsid w:val="007974D1"/>
    <w:rsid w:val="007A2983"/>
    <w:rsid w:val="007E1270"/>
    <w:rsid w:val="007E21E0"/>
    <w:rsid w:val="007F3F51"/>
    <w:rsid w:val="007F6D0E"/>
    <w:rsid w:val="0080756D"/>
    <w:rsid w:val="00807968"/>
    <w:rsid w:val="0081097B"/>
    <w:rsid w:val="00816269"/>
    <w:rsid w:val="00837B44"/>
    <w:rsid w:val="00837CF0"/>
    <w:rsid w:val="0084039A"/>
    <w:rsid w:val="00840D36"/>
    <w:rsid w:val="008469D0"/>
    <w:rsid w:val="00855E8B"/>
    <w:rsid w:val="00856E3A"/>
    <w:rsid w:val="00861D7B"/>
    <w:rsid w:val="00863B6C"/>
    <w:rsid w:val="00867FE8"/>
    <w:rsid w:val="00871B23"/>
    <w:rsid w:val="00891656"/>
    <w:rsid w:val="00894E74"/>
    <w:rsid w:val="008A46E1"/>
    <w:rsid w:val="008A4B95"/>
    <w:rsid w:val="008B0161"/>
    <w:rsid w:val="008B17DB"/>
    <w:rsid w:val="008B3A14"/>
    <w:rsid w:val="008C50D8"/>
    <w:rsid w:val="008D4C4C"/>
    <w:rsid w:val="008E0F5B"/>
    <w:rsid w:val="008F0D56"/>
    <w:rsid w:val="008F0D91"/>
    <w:rsid w:val="008F22E9"/>
    <w:rsid w:val="008F2A0C"/>
    <w:rsid w:val="0090367D"/>
    <w:rsid w:val="00925A27"/>
    <w:rsid w:val="00936122"/>
    <w:rsid w:val="009408BB"/>
    <w:rsid w:val="00954DFF"/>
    <w:rsid w:val="00960C06"/>
    <w:rsid w:val="00962D5D"/>
    <w:rsid w:val="0097684A"/>
    <w:rsid w:val="00983643"/>
    <w:rsid w:val="00985AC8"/>
    <w:rsid w:val="00993364"/>
    <w:rsid w:val="00996EA5"/>
    <w:rsid w:val="009975D6"/>
    <w:rsid w:val="00997B11"/>
    <w:rsid w:val="009A206E"/>
    <w:rsid w:val="009B1201"/>
    <w:rsid w:val="009C34EC"/>
    <w:rsid w:val="009D729F"/>
    <w:rsid w:val="009F0476"/>
    <w:rsid w:val="009F42CE"/>
    <w:rsid w:val="009F55B2"/>
    <w:rsid w:val="009F709D"/>
    <w:rsid w:val="00A20121"/>
    <w:rsid w:val="00A20888"/>
    <w:rsid w:val="00A22E80"/>
    <w:rsid w:val="00A4045D"/>
    <w:rsid w:val="00A454DA"/>
    <w:rsid w:val="00A53125"/>
    <w:rsid w:val="00A60F83"/>
    <w:rsid w:val="00A6659F"/>
    <w:rsid w:val="00A75BC6"/>
    <w:rsid w:val="00A80B97"/>
    <w:rsid w:val="00A91ECF"/>
    <w:rsid w:val="00A92AD3"/>
    <w:rsid w:val="00AC1DBA"/>
    <w:rsid w:val="00AD07D9"/>
    <w:rsid w:val="00AD14EF"/>
    <w:rsid w:val="00AE68E5"/>
    <w:rsid w:val="00AF28D5"/>
    <w:rsid w:val="00B115CE"/>
    <w:rsid w:val="00B1452C"/>
    <w:rsid w:val="00B203AA"/>
    <w:rsid w:val="00B2626D"/>
    <w:rsid w:val="00B27BBF"/>
    <w:rsid w:val="00B3074F"/>
    <w:rsid w:val="00B31E08"/>
    <w:rsid w:val="00B35A97"/>
    <w:rsid w:val="00B559EF"/>
    <w:rsid w:val="00B614A0"/>
    <w:rsid w:val="00B63FAD"/>
    <w:rsid w:val="00B64F18"/>
    <w:rsid w:val="00B66A1C"/>
    <w:rsid w:val="00B7466B"/>
    <w:rsid w:val="00B9039C"/>
    <w:rsid w:val="00B9367F"/>
    <w:rsid w:val="00B95722"/>
    <w:rsid w:val="00B977F6"/>
    <w:rsid w:val="00BA5B33"/>
    <w:rsid w:val="00BB1A49"/>
    <w:rsid w:val="00BC2225"/>
    <w:rsid w:val="00BD2F08"/>
    <w:rsid w:val="00BD41BA"/>
    <w:rsid w:val="00BE5134"/>
    <w:rsid w:val="00BF37E0"/>
    <w:rsid w:val="00BF485F"/>
    <w:rsid w:val="00BF4A8A"/>
    <w:rsid w:val="00C0067A"/>
    <w:rsid w:val="00C120C8"/>
    <w:rsid w:val="00C1777F"/>
    <w:rsid w:val="00C20792"/>
    <w:rsid w:val="00C233B5"/>
    <w:rsid w:val="00C233B9"/>
    <w:rsid w:val="00C42B8A"/>
    <w:rsid w:val="00C42D0E"/>
    <w:rsid w:val="00C4437B"/>
    <w:rsid w:val="00C54E22"/>
    <w:rsid w:val="00C55F56"/>
    <w:rsid w:val="00C61970"/>
    <w:rsid w:val="00C64AF9"/>
    <w:rsid w:val="00C74D3E"/>
    <w:rsid w:val="00C77D60"/>
    <w:rsid w:val="00C866A4"/>
    <w:rsid w:val="00CA4AAB"/>
    <w:rsid w:val="00CA544A"/>
    <w:rsid w:val="00CB447D"/>
    <w:rsid w:val="00CB590B"/>
    <w:rsid w:val="00CB5E0B"/>
    <w:rsid w:val="00CB7875"/>
    <w:rsid w:val="00CC0C41"/>
    <w:rsid w:val="00CC233A"/>
    <w:rsid w:val="00CD6D4F"/>
    <w:rsid w:val="00CE7D05"/>
    <w:rsid w:val="00CF137B"/>
    <w:rsid w:val="00CF1480"/>
    <w:rsid w:val="00CF41E9"/>
    <w:rsid w:val="00CF5FD5"/>
    <w:rsid w:val="00CF6789"/>
    <w:rsid w:val="00D12A62"/>
    <w:rsid w:val="00D1635E"/>
    <w:rsid w:val="00D16F3A"/>
    <w:rsid w:val="00D237B3"/>
    <w:rsid w:val="00D24136"/>
    <w:rsid w:val="00D312CB"/>
    <w:rsid w:val="00D31878"/>
    <w:rsid w:val="00D3525A"/>
    <w:rsid w:val="00D405FF"/>
    <w:rsid w:val="00D45179"/>
    <w:rsid w:val="00D46000"/>
    <w:rsid w:val="00D5356D"/>
    <w:rsid w:val="00D64F57"/>
    <w:rsid w:val="00D65A15"/>
    <w:rsid w:val="00D74FA4"/>
    <w:rsid w:val="00D80217"/>
    <w:rsid w:val="00D80850"/>
    <w:rsid w:val="00DA0B27"/>
    <w:rsid w:val="00DA48ED"/>
    <w:rsid w:val="00DA587C"/>
    <w:rsid w:val="00DC2ECE"/>
    <w:rsid w:val="00DC40BE"/>
    <w:rsid w:val="00DC691D"/>
    <w:rsid w:val="00DE3155"/>
    <w:rsid w:val="00DE5B8E"/>
    <w:rsid w:val="00DF2A6A"/>
    <w:rsid w:val="00E02536"/>
    <w:rsid w:val="00E1124D"/>
    <w:rsid w:val="00E14649"/>
    <w:rsid w:val="00E21120"/>
    <w:rsid w:val="00E276C9"/>
    <w:rsid w:val="00E27DB6"/>
    <w:rsid w:val="00E3311D"/>
    <w:rsid w:val="00E4262E"/>
    <w:rsid w:val="00E4755D"/>
    <w:rsid w:val="00E60574"/>
    <w:rsid w:val="00E654C1"/>
    <w:rsid w:val="00E665F4"/>
    <w:rsid w:val="00E71197"/>
    <w:rsid w:val="00E80408"/>
    <w:rsid w:val="00E82B01"/>
    <w:rsid w:val="00E83509"/>
    <w:rsid w:val="00E912E7"/>
    <w:rsid w:val="00E939C9"/>
    <w:rsid w:val="00EA20F1"/>
    <w:rsid w:val="00EA625F"/>
    <w:rsid w:val="00EB132C"/>
    <w:rsid w:val="00EB46E6"/>
    <w:rsid w:val="00EB61E5"/>
    <w:rsid w:val="00EB64CD"/>
    <w:rsid w:val="00EB7F12"/>
    <w:rsid w:val="00EB7F2E"/>
    <w:rsid w:val="00EC129C"/>
    <w:rsid w:val="00ED083C"/>
    <w:rsid w:val="00ED4DB3"/>
    <w:rsid w:val="00ED586A"/>
    <w:rsid w:val="00ED79CE"/>
    <w:rsid w:val="00EF28AC"/>
    <w:rsid w:val="00EF39CD"/>
    <w:rsid w:val="00F15A90"/>
    <w:rsid w:val="00F1614C"/>
    <w:rsid w:val="00F16188"/>
    <w:rsid w:val="00F21D4E"/>
    <w:rsid w:val="00F27FAB"/>
    <w:rsid w:val="00F335B2"/>
    <w:rsid w:val="00F36F06"/>
    <w:rsid w:val="00F431CD"/>
    <w:rsid w:val="00F5147F"/>
    <w:rsid w:val="00F6678F"/>
    <w:rsid w:val="00F73AD4"/>
    <w:rsid w:val="00F75E6D"/>
    <w:rsid w:val="00F93C78"/>
    <w:rsid w:val="00F944C6"/>
    <w:rsid w:val="00F94A59"/>
    <w:rsid w:val="00FA6F0D"/>
    <w:rsid w:val="00FB3B5F"/>
    <w:rsid w:val="00FB4201"/>
    <w:rsid w:val="00FB5395"/>
    <w:rsid w:val="00FB590F"/>
    <w:rsid w:val="00FC032F"/>
    <w:rsid w:val="00FC7A03"/>
    <w:rsid w:val="00FE3E3B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F1C786"/>
  <w15:docId w15:val="{E6635F5D-0E48-4573-82FA-922C5AAE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161"/>
  </w:style>
  <w:style w:type="paragraph" w:styleId="Nagwek1">
    <w:name w:val="heading 1"/>
    <w:basedOn w:val="Normalny"/>
    <w:next w:val="Normalny"/>
    <w:link w:val="Nagwek1Znak"/>
    <w:qFormat/>
    <w:rsid w:val="007042A4"/>
    <w:pPr>
      <w:keepNext/>
      <w:spacing w:after="0" w:line="240" w:lineRule="auto"/>
      <w:ind w:left="1416" w:firstLine="70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042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7042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042A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5A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08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3E54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E544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443"/>
  </w:style>
  <w:style w:type="paragraph" w:styleId="Stopka">
    <w:name w:val="footer"/>
    <w:basedOn w:val="Normalny"/>
    <w:link w:val="StopkaZnak"/>
    <w:unhideWhenUsed/>
    <w:rsid w:val="003E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443"/>
  </w:style>
  <w:style w:type="paragraph" w:styleId="Tekstpodstawowy">
    <w:name w:val="Body Text"/>
    <w:basedOn w:val="Normalny"/>
    <w:link w:val="TekstpodstawowyZnak"/>
    <w:rsid w:val="003E54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44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3E544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E54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E5443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3E54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042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042A4"/>
  </w:style>
  <w:style w:type="character" w:customStyle="1" w:styleId="Nagwek1Znak">
    <w:name w:val="Nagłówek 1 Znak"/>
    <w:basedOn w:val="Domylnaczcionkaakapitu"/>
    <w:link w:val="Nagwek1"/>
    <w:rsid w:val="007042A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042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042A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042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albold-centr">
    <w:name w:val="zal bold-centr"/>
    <w:basedOn w:val="Normalny"/>
    <w:rsid w:val="000E5C38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MyriadPro-Bold" w:hAnsi="MyriadPro-Bold" w:cs="MyriadPro-Bold"/>
      <w:b/>
      <w:bCs/>
      <w:color w:val="000000"/>
      <w:lang w:eastAsia="pl-PL" w:bidi="pl-PL"/>
    </w:rPr>
  </w:style>
  <w:style w:type="paragraph" w:customStyle="1" w:styleId="Zal-text">
    <w:name w:val="Zal-text"/>
    <w:basedOn w:val="Normalny"/>
    <w:rsid w:val="000E5C38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 w:cs="MyriadPro-Regular"/>
      <w:color w:val="000000"/>
      <w:lang w:eastAsia="pl-PL" w:bidi="pl-PL"/>
    </w:rPr>
  </w:style>
  <w:style w:type="paragraph" w:customStyle="1" w:styleId="Tytutabeli">
    <w:name w:val="Tytu³ tabeli"/>
    <w:basedOn w:val="Normalny"/>
    <w:rsid w:val="000E5C38"/>
    <w:pPr>
      <w:widowControl w:val="0"/>
      <w:tabs>
        <w:tab w:val="right" w:leader="dot" w:pos="2551"/>
      </w:tabs>
      <w:suppressAutoHyphens/>
      <w:autoSpaceDE w:val="0"/>
      <w:spacing w:before="227" w:after="113" w:line="280" w:lineRule="atLeast"/>
      <w:ind w:left="1474" w:right="1474"/>
      <w:jc w:val="center"/>
      <w:textAlignment w:val="center"/>
    </w:pPr>
    <w:rPr>
      <w:rFonts w:ascii="MyriadPro-Bold" w:eastAsia="MyriadPro-Bold" w:hAnsi="MyriadPro-Bold" w:cs="MyriadPro-Bold"/>
      <w:b/>
      <w:bCs/>
      <w:color w:val="00000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4D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E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paragraphstyle">
    <w:name w:val="[No paragraph style]"/>
    <w:rsid w:val="00201E14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rsid w:val="003C62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D51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F13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137B"/>
    <w:rPr>
      <w:sz w:val="16"/>
      <w:szCs w:val="16"/>
    </w:rPr>
  </w:style>
  <w:style w:type="paragraph" w:styleId="Lista">
    <w:name w:val="List"/>
    <w:basedOn w:val="Normalny"/>
    <w:rsid w:val="00CF137B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1D7B"/>
    <w:rPr>
      <w:color w:val="808080"/>
    </w:rPr>
  </w:style>
  <w:style w:type="table" w:styleId="Tabela-Siatka">
    <w:name w:val="Table Grid"/>
    <w:basedOn w:val="Standardowy"/>
    <w:uiPriority w:val="59"/>
    <w:rsid w:val="006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5A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">
    <w:name w:val="1."/>
    <w:basedOn w:val="Normalny"/>
    <w:rsid w:val="00545A78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08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odySingle">
    <w:name w:val="Body Single"/>
    <w:basedOn w:val="Normalny"/>
    <w:rsid w:val="00ED083C"/>
    <w:pPr>
      <w:suppressAutoHyphens/>
      <w:spacing w:after="0" w:line="240" w:lineRule="auto"/>
    </w:pPr>
    <w:rPr>
      <w:rFonts w:ascii="Tms Rmn" w:eastAsia="Times New Roman" w:hAnsi="Tms Rmn" w:cs="Tms Rmn"/>
      <w:sz w:val="20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zodstpw">
    <w:name w:val="No Spacing"/>
    <w:uiPriority w:val="1"/>
    <w:qFormat/>
    <w:rsid w:val="003F15F4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5E8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5E8D"/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655E8D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pkt">
    <w:name w:val="pkt"/>
    <w:basedOn w:val="Normalny"/>
    <w:link w:val="pktZnak"/>
    <w:rsid w:val="002D743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D74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962D5D"/>
    <w:pPr>
      <w:suppressAutoHyphens/>
      <w:textAlignment w:val="baseline"/>
    </w:pPr>
    <w:rPr>
      <w:rFonts w:ascii="Calibri" w:eastAsia="SimSun" w:hAnsi="Calibri" w:cs="Tahoma"/>
      <w:kern w:val="2"/>
    </w:rPr>
  </w:style>
  <w:style w:type="paragraph" w:customStyle="1" w:styleId="Heading">
    <w:name w:val="Heading"/>
    <w:basedOn w:val="Standard"/>
    <w:rsid w:val="009D729F"/>
    <w:pPr>
      <w:widowControl w:val="0"/>
      <w:tabs>
        <w:tab w:val="center" w:pos="4536"/>
        <w:tab w:val="right" w:pos="9072"/>
      </w:tabs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9D729F"/>
    <w:pPr>
      <w:suppressLineNumber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9D729F"/>
    <w:pPr>
      <w:numPr>
        <w:numId w:val="1"/>
      </w:numPr>
    </w:p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DA0B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4D93-12F6-4557-9AB8-2DA3AD90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Kuczera</dc:creator>
  <cp:lastModifiedBy>Łukasz Ryszawa</cp:lastModifiedBy>
  <cp:revision>14</cp:revision>
  <cp:lastPrinted>2021-06-14T09:42:00Z</cp:lastPrinted>
  <dcterms:created xsi:type="dcterms:W3CDTF">2022-04-07T09:49:00Z</dcterms:created>
  <dcterms:modified xsi:type="dcterms:W3CDTF">2022-04-14T06:47:00Z</dcterms:modified>
</cp:coreProperties>
</file>